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C62DD" w14:textId="77777777" w:rsidR="00954274" w:rsidRDefault="00954274" w:rsidP="00314AFE">
      <w:pPr>
        <w:pStyle w:val="Dilbeekbodytekst"/>
      </w:pPr>
    </w:p>
    <w:p w14:paraId="13A9AB9A" w14:textId="77777777" w:rsidR="00954274" w:rsidRDefault="00954274" w:rsidP="00314AFE">
      <w:pPr>
        <w:pStyle w:val="Dilbeekbodytekst"/>
      </w:pPr>
    </w:p>
    <w:p w14:paraId="0B617197" w14:textId="77777777" w:rsidR="00343D0C" w:rsidRPr="00343D0C" w:rsidRDefault="00343D0C" w:rsidP="00343D0C">
      <w:pPr>
        <w:pStyle w:val="Titel"/>
        <w:rPr>
          <w:sz w:val="28"/>
          <w:szCs w:val="28"/>
          <w:u w:val="single"/>
        </w:rPr>
      </w:pPr>
      <w:r w:rsidRPr="00343D0C">
        <w:rPr>
          <w:sz w:val="28"/>
          <w:szCs w:val="28"/>
          <w:u w:val="single"/>
        </w:rPr>
        <w:t>AANVRAAG TOT REPRODUCTIE VAN BOUWPLANNEN</w:t>
      </w:r>
    </w:p>
    <w:p w14:paraId="6F28FB53" w14:textId="5F8DDA5B" w:rsidR="00954274" w:rsidRDefault="00A42547" w:rsidP="00314AFE">
      <w:pPr>
        <w:pStyle w:val="Dilbeekbodyteks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Op bouwplannen geldt het auteursrecht tot 70 jaar na het overlijden van de </w:t>
      </w:r>
      <w:r w:rsidR="002650E2">
        <w:rPr>
          <w:rFonts w:cstheme="minorHAnsi"/>
          <w:sz w:val="20"/>
          <w:szCs w:val="20"/>
        </w:rPr>
        <w:t xml:space="preserve">architect. </w:t>
      </w:r>
      <w:r w:rsidR="00F0133B">
        <w:rPr>
          <w:rFonts w:cstheme="minorHAnsi"/>
          <w:sz w:val="20"/>
          <w:szCs w:val="20"/>
        </w:rPr>
        <w:t xml:space="preserve">Een kopie van een bouwplan wordt enkel afgeleverd aan de </w:t>
      </w:r>
      <w:r w:rsidR="000C63E1">
        <w:rPr>
          <w:rFonts w:cstheme="minorHAnsi"/>
          <w:sz w:val="20"/>
          <w:szCs w:val="20"/>
        </w:rPr>
        <w:t xml:space="preserve">eigenaar </w:t>
      </w:r>
      <w:r w:rsidR="00C373CF">
        <w:rPr>
          <w:rFonts w:cstheme="minorHAnsi"/>
          <w:sz w:val="20"/>
          <w:szCs w:val="20"/>
        </w:rPr>
        <w:t xml:space="preserve">of zijn vertegenwoordiger </w:t>
      </w:r>
      <w:r w:rsidR="000C63E1">
        <w:rPr>
          <w:rFonts w:cstheme="minorHAnsi"/>
          <w:sz w:val="20"/>
          <w:szCs w:val="20"/>
        </w:rPr>
        <w:t>van het onroerend goed</w:t>
      </w:r>
      <w:r w:rsidR="00FC7C6F">
        <w:rPr>
          <w:rFonts w:cstheme="minorHAnsi"/>
          <w:sz w:val="20"/>
          <w:szCs w:val="20"/>
        </w:rPr>
        <w:t>.</w:t>
      </w:r>
    </w:p>
    <w:p w14:paraId="1BA46C62" w14:textId="77777777" w:rsidR="00A42547" w:rsidRDefault="00A42547" w:rsidP="00314AFE">
      <w:pPr>
        <w:pStyle w:val="Dilbeekbodytekst"/>
        <w:rPr>
          <w:rFonts w:cstheme="minorHAnsi"/>
          <w:sz w:val="20"/>
          <w:szCs w:val="20"/>
        </w:rPr>
      </w:pPr>
    </w:p>
    <w:p w14:paraId="3F35C1FE" w14:textId="001286EF" w:rsidR="00343D0C" w:rsidRPr="00D65EB1" w:rsidRDefault="00536AF9" w:rsidP="00132551">
      <w:pPr>
        <w:pStyle w:val="Dilbeekbod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GEGEVENS VAN DE </w:t>
      </w:r>
      <w:r w:rsidR="00FD3542">
        <w:rPr>
          <w:rFonts w:cstheme="minorHAnsi"/>
          <w:sz w:val="20"/>
          <w:szCs w:val="20"/>
        </w:rPr>
        <w:t>EIGENAAR</w:t>
      </w:r>
    </w:p>
    <w:p w14:paraId="6FF80C4E" w14:textId="4D8FE16E" w:rsidR="00AC7187" w:rsidRDefault="00AC7187" w:rsidP="00BA295A">
      <w:pPr>
        <w:pStyle w:val="Dilbeekbodytekst"/>
        <w:rPr>
          <w:rFonts w:cstheme="minorHAnsi"/>
          <w:sz w:val="20"/>
          <w:szCs w:val="20"/>
        </w:rPr>
      </w:pPr>
    </w:p>
    <w:p w14:paraId="36D8DFEA" w14:textId="0CA62D9A" w:rsidR="001F2470" w:rsidRDefault="00343D0C" w:rsidP="00314AFE">
      <w:pPr>
        <w:pStyle w:val="Dilbeekbodytekst"/>
        <w:rPr>
          <w:rFonts w:cstheme="minorHAnsi"/>
          <w:sz w:val="20"/>
          <w:szCs w:val="20"/>
        </w:rPr>
      </w:pPr>
      <w:r w:rsidRPr="00D65EB1">
        <w:rPr>
          <w:rFonts w:cstheme="minorHAnsi"/>
          <w:sz w:val="20"/>
          <w:szCs w:val="20"/>
        </w:rPr>
        <w:t>Naam</w:t>
      </w:r>
      <w:r w:rsidR="00536AF9">
        <w:rPr>
          <w:rFonts w:cstheme="minorHAnsi"/>
          <w:sz w:val="20"/>
          <w:szCs w:val="20"/>
        </w:rPr>
        <w:t xml:space="preserve"> en </w:t>
      </w:r>
      <w:r w:rsidRPr="00D65EB1">
        <w:rPr>
          <w:rFonts w:cstheme="minorHAnsi"/>
          <w:sz w:val="20"/>
          <w:szCs w:val="20"/>
        </w:rPr>
        <w:t>voornaam</w:t>
      </w:r>
      <w:r w:rsidR="001F2470">
        <w:rPr>
          <w:rFonts w:cstheme="minorHAnsi"/>
          <w:sz w:val="20"/>
          <w:szCs w:val="20"/>
        </w:rPr>
        <w:t xml:space="preserve"> :</w:t>
      </w:r>
      <w:r w:rsidR="001F2470">
        <w:rPr>
          <w:rFonts w:cstheme="minorHAnsi"/>
          <w:sz w:val="20"/>
          <w:szCs w:val="20"/>
        </w:rPr>
        <w:tab/>
        <w:t>………………………………………………………………………………………………...</w:t>
      </w:r>
    </w:p>
    <w:p w14:paraId="3EC76AE6" w14:textId="77777777" w:rsidR="001F2470" w:rsidRDefault="001F2470" w:rsidP="00314AFE">
      <w:pPr>
        <w:pStyle w:val="Dilbeekbodytekst"/>
        <w:rPr>
          <w:rFonts w:cstheme="minorHAnsi"/>
          <w:sz w:val="20"/>
          <w:szCs w:val="20"/>
        </w:rPr>
      </w:pPr>
    </w:p>
    <w:p w14:paraId="4494803A" w14:textId="2C10E7DF" w:rsidR="00343D0C" w:rsidRPr="00D65EB1" w:rsidRDefault="001F2470" w:rsidP="00314AFE">
      <w:pPr>
        <w:pStyle w:val="Dilbeekbodyteks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</w:t>
      </w:r>
      <w:r w:rsidR="00343D0C" w:rsidRPr="00D65EB1">
        <w:rPr>
          <w:rFonts w:cstheme="minorHAnsi"/>
          <w:sz w:val="20"/>
          <w:szCs w:val="20"/>
        </w:rPr>
        <w:t>dres</w:t>
      </w:r>
      <w:r w:rsidR="00137D81">
        <w:rPr>
          <w:rFonts w:cstheme="minorHAnsi"/>
          <w:sz w:val="20"/>
          <w:szCs w:val="20"/>
        </w:rPr>
        <w:t xml:space="preserve"> :</w:t>
      </w:r>
      <w:r w:rsidR="00137D81">
        <w:rPr>
          <w:rFonts w:cstheme="minorHAnsi"/>
          <w:sz w:val="20"/>
          <w:szCs w:val="20"/>
        </w:rPr>
        <w:tab/>
      </w:r>
      <w:r w:rsidR="00137D81">
        <w:rPr>
          <w:rFonts w:cstheme="minorHAnsi"/>
          <w:sz w:val="20"/>
          <w:szCs w:val="20"/>
        </w:rPr>
        <w:tab/>
      </w:r>
      <w:r w:rsidR="00137D81">
        <w:rPr>
          <w:rFonts w:cstheme="minorHAnsi"/>
          <w:sz w:val="20"/>
          <w:szCs w:val="20"/>
        </w:rPr>
        <w:tab/>
      </w:r>
      <w:r w:rsidR="00343D0C" w:rsidRPr="00D65EB1">
        <w:rPr>
          <w:rFonts w:cstheme="minorHAnsi"/>
          <w:sz w:val="20"/>
          <w:szCs w:val="20"/>
        </w:rPr>
        <w:t>…………………………………………………………………………………</w:t>
      </w:r>
      <w:r w:rsidR="00023828">
        <w:rPr>
          <w:rFonts w:cstheme="minorHAnsi"/>
          <w:sz w:val="20"/>
          <w:szCs w:val="20"/>
        </w:rPr>
        <w:t>………………</w:t>
      </w:r>
    </w:p>
    <w:p w14:paraId="123E8AD4" w14:textId="77777777" w:rsidR="00954274" w:rsidRPr="00D65EB1" w:rsidRDefault="00954274" w:rsidP="00314AFE">
      <w:pPr>
        <w:pStyle w:val="Dilbeekbodytekst"/>
        <w:rPr>
          <w:sz w:val="20"/>
          <w:szCs w:val="20"/>
        </w:rPr>
      </w:pPr>
    </w:p>
    <w:p w14:paraId="04609B3F" w14:textId="04FFAE01" w:rsidR="00954274" w:rsidRPr="00D65EB1" w:rsidRDefault="00D65EB1" w:rsidP="00314AFE">
      <w:pPr>
        <w:pStyle w:val="Dilbeekbodytekst"/>
        <w:rPr>
          <w:sz w:val="20"/>
          <w:szCs w:val="20"/>
        </w:rPr>
      </w:pPr>
      <w:r>
        <w:rPr>
          <w:sz w:val="20"/>
          <w:szCs w:val="20"/>
        </w:rPr>
        <w:tab/>
      </w:r>
      <w:r w:rsidR="00343D0C" w:rsidRPr="00D65EB1">
        <w:rPr>
          <w:sz w:val="20"/>
          <w:szCs w:val="20"/>
        </w:rPr>
        <w:tab/>
      </w:r>
      <w:r w:rsidR="00343D0C" w:rsidRPr="00D65EB1">
        <w:rPr>
          <w:sz w:val="20"/>
          <w:szCs w:val="20"/>
        </w:rPr>
        <w:tab/>
        <w:t>…………………………………………………………………………………</w:t>
      </w:r>
      <w:r w:rsidR="00023828">
        <w:rPr>
          <w:sz w:val="20"/>
          <w:szCs w:val="20"/>
        </w:rPr>
        <w:t>………………</w:t>
      </w:r>
    </w:p>
    <w:p w14:paraId="4B065FEE" w14:textId="4E9B18D5" w:rsidR="00343D0C" w:rsidRPr="00D65EB1" w:rsidRDefault="00343D0C" w:rsidP="00314AFE">
      <w:pPr>
        <w:pStyle w:val="Dilbeekbodytekst"/>
        <w:rPr>
          <w:sz w:val="20"/>
          <w:szCs w:val="20"/>
        </w:rPr>
      </w:pPr>
    </w:p>
    <w:p w14:paraId="2F148862" w14:textId="3D6ADFDF" w:rsidR="00343D0C" w:rsidRPr="00D65EB1" w:rsidRDefault="00343D0C" w:rsidP="00314AFE">
      <w:pPr>
        <w:pStyle w:val="Dilbeekbodytekst"/>
        <w:rPr>
          <w:sz w:val="20"/>
          <w:szCs w:val="20"/>
        </w:rPr>
      </w:pPr>
      <w:r w:rsidRPr="00D65EB1">
        <w:rPr>
          <w:sz w:val="20"/>
          <w:szCs w:val="20"/>
        </w:rPr>
        <w:t>Rijksregisternummer :</w:t>
      </w:r>
      <w:r w:rsidR="00D65EB1">
        <w:rPr>
          <w:sz w:val="20"/>
          <w:szCs w:val="20"/>
        </w:rPr>
        <w:tab/>
        <w:t>…………………</w:t>
      </w:r>
      <w:r w:rsidR="00023828">
        <w:rPr>
          <w:sz w:val="20"/>
          <w:szCs w:val="20"/>
        </w:rPr>
        <w:t>………</w:t>
      </w:r>
      <w:r w:rsidR="00D65EB1">
        <w:rPr>
          <w:sz w:val="20"/>
          <w:szCs w:val="20"/>
        </w:rPr>
        <w:tab/>
      </w:r>
      <w:r w:rsidRPr="00D65EB1">
        <w:rPr>
          <w:sz w:val="20"/>
          <w:szCs w:val="20"/>
        </w:rPr>
        <w:t>OF</w:t>
      </w:r>
      <w:r w:rsidR="00023828">
        <w:rPr>
          <w:sz w:val="20"/>
          <w:szCs w:val="20"/>
        </w:rPr>
        <w:t xml:space="preserve"> </w:t>
      </w:r>
      <w:r w:rsidR="00023828">
        <w:rPr>
          <w:sz w:val="20"/>
          <w:szCs w:val="20"/>
        </w:rPr>
        <w:tab/>
      </w:r>
      <w:r w:rsidRPr="00D65EB1">
        <w:rPr>
          <w:sz w:val="20"/>
          <w:szCs w:val="20"/>
        </w:rPr>
        <w:t>Ondernemingsnummer</w:t>
      </w:r>
      <w:r w:rsidR="00D65EB1">
        <w:rPr>
          <w:sz w:val="20"/>
          <w:szCs w:val="20"/>
        </w:rPr>
        <w:t xml:space="preserve"> : </w:t>
      </w:r>
      <w:r w:rsidR="00DC1843">
        <w:rPr>
          <w:sz w:val="20"/>
          <w:szCs w:val="20"/>
        </w:rPr>
        <w:t xml:space="preserve"> </w:t>
      </w:r>
      <w:r w:rsidR="00D65EB1">
        <w:rPr>
          <w:sz w:val="20"/>
          <w:szCs w:val="20"/>
        </w:rPr>
        <w:t>………………………</w:t>
      </w:r>
      <w:r w:rsidR="0022181A">
        <w:rPr>
          <w:sz w:val="20"/>
          <w:szCs w:val="20"/>
        </w:rPr>
        <w:t>……..</w:t>
      </w:r>
    </w:p>
    <w:p w14:paraId="32638B42" w14:textId="29764D4D" w:rsidR="00954274" w:rsidRPr="00D65EB1" w:rsidRDefault="00343D0C" w:rsidP="00314AFE">
      <w:pPr>
        <w:pStyle w:val="Dilbeekbodytekst"/>
        <w:rPr>
          <w:sz w:val="20"/>
          <w:szCs w:val="20"/>
        </w:rPr>
      </w:pPr>
      <w:r w:rsidRPr="00D65EB1">
        <w:rPr>
          <w:sz w:val="20"/>
          <w:szCs w:val="20"/>
        </w:rPr>
        <w:t>(natuurlijke persoon)</w:t>
      </w:r>
      <w:r w:rsidRPr="00D65EB1">
        <w:rPr>
          <w:sz w:val="20"/>
          <w:szCs w:val="20"/>
        </w:rPr>
        <w:tab/>
      </w:r>
      <w:r w:rsidRPr="00D65EB1">
        <w:rPr>
          <w:sz w:val="20"/>
          <w:szCs w:val="20"/>
        </w:rPr>
        <w:tab/>
      </w:r>
      <w:r w:rsidRPr="00D65EB1">
        <w:rPr>
          <w:sz w:val="20"/>
          <w:szCs w:val="20"/>
        </w:rPr>
        <w:tab/>
      </w:r>
      <w:r w:rsidRPr="00D65EB1">
        <w:rPr>
          <w:sz w:val="20"/>
          <w:szCs w:val="20"/>
        </w:rPr>
        <w:tab/>
      </w:r>
      <w:r w:rsidRPr="00D65EB1">
        <w:rPr>
          <w:sz w:val="20"/>
          <w:szCs w:val="20"/>
        </w:rPr>
        <w:tab/>
        <w:t>(</w:t>
      </w:r>
      <w:r w:rsidR="00D65EB1">
        <w:rPr>
          <w:sz w:val="20"/>
          <w:szCs w:val="20"/>
        </w:rPr>
        <w:t>r</w:t>
      </w:r>
      <w:r w:rsidRPr="00D65EB1">
        <w:rPr>
          <w:sz w:val="20"/>
          <w:szCs w:val="20"/>
        </w:rPr>
        <w:t>echtsper</w:t>
      </w:r>
      <w:r w:rsidR="00D65EB1">
        <w:rPr>
          <w:sz w:val="20"/>
          <w:szCs w:val="20"/>
        </w:rPr>
        <w:t>s</w:t>
      </w:r>
      <w:r w:rsidRPr="00D65EB1">
        <w:rPr>
          <w:sz w:val="20"/>
          <w:szCs w:val="20"/>
        </w:rPr>
        <w:t>oon)</w:t>
      </w:r>
    </w:p>
    <w:p w14:paraId="2FE220B8" w14:textId="55B42225" w:rsidR="00954274" w:rsidRPr="00D65EB1" w:rsidRDefault="00954274" w:rsidP="00314AFE">
      <w:pPr>
        <w:pStyle w:val="Dilbeekbodytekst"/>
        <w:rPr>
          <w:sz w:val="20"/>
          <w:szCs w:val="20"/>
        </w:rPr>
      </w:pPr>
    </w:p>
    <w:p w14:paraId="7A8EC964" w14:textId="432BEB35" w:rsidR="00343D0C" w:rsidRPr="00D65EB1" w:rsidRDefault="00343D0C" w:rsidP="00314AFE">
      <w:pPr>
        <w:pStyle w:val="Dilbeekbodytekst"/>
        <w:rPr>
          <w:sz w:val="20"/>
          <w:szCs w:val="20"/>
        </w:rPr>
      </w:pPr>
      <w:r w:rsidRPr="00D65EB1">
        <w:rPr>
          <w:sz w:val="20"/>
          <w:szCs w:val="20"/>
        </w:rPr>
        <w:t>Tel / GSM</w:t>
      </w:r>
      <w:r w:rsidRPr="00D65EB1">
        <w:rPr>
          <w:sz w:val="20"/>
          <w:szCs w:val="20"/>
        </w:rPr>
        <w:tab/>
        <w:t xml:space="preserve">        ………………………</w:t>
      </w:r>
      <w:r w:rsidRPr="00D65EB1">
        <w:rPr>
          <w:sz w:val="20"/>
          <w:szCs w:val="20"/>
        </w:rPr>
        <w:tab/>
      </w:r>
      <w:r w:rsidRPr="00D65EB1">
        <w:rPr>
          <w:sz w:val="20"/>
          <w:szCs w:val="20"/>
        </w:rPr>
        <w:tab/>
        <w:t>e-mail:  ……………………………………</w:t>
      </w:r>
      <w:r w:rsidR="0022181A">
        <w:rPr>
          <w:sz w:val="20"/>
          <w:szCs w:val="20"/>
        </w:rPr>
        <w:t>…………….</w:t>
      </w:r>
    </w:p>
    <w:p w14:paraId="6C858522" w14:textId="77777777" w:rsidR="00D65EB1" w:rsidRDefault="00D65EB1" w:rsidP="00D65EB1"/>
    <w:p w14:paraId="5190F0DC" w14:textId="5DE6240C" w:rsidR="008647F8" w:rsidRDefault="008647F8" w:rsidP="00D65EB1">
      <w:pPr>
        <w:rPr>
          <w:b/>
          <w:bCs/>
        </w:rPr>
      </w:pPr>
      <w:r>
        <w:rPr>
          <w:b/>
          <w:bCs/>
        </w:rPr>
        <w:t xml:space="preserve">Is eigenaar van </w:t>
      </w:r>
      <w:r w:rsidR="00D21DE5">
        <w:rPr>
          <w:b/>
          <w:bCs/>
        </w:rPr>
        <w:t xml:space="preserve">onderstaand onroerend goed en vraagt een reproductie van de bouwplannen en verklaart tevens op erewoord dat deze reproducties bestemd zijn voor louter privégebruik </w:t>
      </w:r>
      <w:r w:rsidR="003A6FB8">
        <w:rPr>
          <w:b/>
          <w:bCs/>
        </w:rPr>
        <w:t>of voor het intern gebruik binnen zijn onderneming of vereniging.</w:t>
      </w:r>
    </w:p>
    <w:p w14:paraId="4AB63074" w14:textId="05941C72" w:rsidR="00F63D6A" w:rsidRDefault="007203FE" w:rsidP="00B97F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>FACTURATIEGEGEVENS</w:t>
      </w:r>
      <w:r w:rsidR="009A7A7B">
        <w:rPr>
          <w:sz w:val="20"/>
          <w:szCs w:val="20"/>
        </w:rPr>
        <w:t xml:space="preserve"> AANVRAGER</w:t>
      </w:r>
      <w:r w:rsidR="0082789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indien verschillend </w:t>
      </w:r>
      <w:r w:rsidR="00B97F73">
        <w:rPr>
          <w:sz w:val="20"/>
          <w:szCs w:val="20"/>
        </w:rPr>
        <w:t xml:space="preserve">van de </w:t>
      </w:r>
      <w:r w:rsidR="0082789C">
        <w:rPr>
          <w:sz w:val="20"/>
          <w:szCs w:val="20"/>
        </w:rPr>
        <w:t>eigenaar</w:t>
      </w:r>
    </w:p>
    <w:p w14:paraId="7B08B926" w14:textId="77777777" w:rsidR="00A532F5" w:rsidRDefault="00A532F5" w:rsidP="00A532F5">
      <w:pPr>
        <w:pStyle w:val="Dilbeekbodytekst"/>
        <w:rPr>
          <w:rFonts w:cstheme="minorHAnsi"/>
          <w:sz w:val="20"/>
          <w:szCs w:val="20"/>
        </w:rPr>
      </w:pPr>
    </w:p>
    <w:p w14:paraId="18B3D6FA" w14:textId="77777777" w:rsidR="00A532F5" w:rsidRDefault="00A532F5" w:rsidP="00A532F5">
      <w:pPr>
        <w:pStyle w:val="Dilbeekbodytekst"/>
        <w:rPr>
          <w:rFonts w:cstheme="minorHAnsi"/>
          <w:sz w:val="20"/>
          <w:szCs w:val="20"/>
        </w:rPr>
      </w:pPr>
      <w:r w:rsidRPr="00D65EB1">
        <w:rPr>
          <w:rFonts w:cstheme="minorHAnsi"/>
          <w:sz w:val="20"/>
          <w:szCs w:val="20"/>
        </w:rPr>
        <w:t>Naam</w:t>
      </w:r>
      <w:r>
        <w:rPr>
          <w:rFonts w:cstheme="minorHAnsi"/>
          <w:sz w:val="20"/>
          <w:szCs w:val="20"/>
        </w:rPr>
        <w:t xml:space="preserve"> en </w:t>
      </w:r>
      <w:r w:rsidRPr="00D65EB1">
        <w:rPr>
          <w:rFonts w:cstheme="minorHAnsi"/>
          <w:sz w:val="20"/>
          <w:szCs w:val="20"/>
        </w:rPr>
        <w:t>voornaam</w:t>
      </w:r>
      <w:r>
        <w:rPr>
          <w:rFonts w:cstheme="minorHAnsi"/>
          <w:sz w:val="20"/>
          <w:szCs w:val="20"/>
        </w:rPr>
        <w:t xml:space="preserve"> :</w:t>
      </w:r>
      <w:r>
        <w:rPr>
          <w:rFonts w:cstheme="minorHAnsi"/>
          <w:sz w:val="20"/>
          <w:szCs w:val="20"/>
        </w:rPr>
        <w:tab/>
        <w:t>………………………………………………………………………………………………...</w:t>
      </w:r>
    </w:p>
    <w:p w14:paraId="464AE526" w14:textId="77777777" w:rsidR="00A532F5" w:rsidRDefault="00A532F5" w:rsidP="00A532F5">
      <w:pPr>
        <w:pStyle w:val="Dilbeekbodytekst"/>
        <w:rPr>
          <w:rFonts w:cstheme="minorHAnsi"/>
          <w:sz w:val="20"/>
          <w:szCs w:val="20"/>
        </w:rPr>
      </w:pPr>
    </w:p>
    <w:p w14:paraId="4245C2B7" w14:textId="77777777" w:rsidR="00A532F5" w:rsidRPr="00D65EB1" w:rsidRDefault="00A532F5" w:rsidP="00A532F5">
      <w:pPr>
        <w:pStyle w:val="Dilbeekbodyteks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</w:t>
      </w:r>
      <w:r w:rsidRPr="00D65EB1">
        <w:rPr>
          <w:rFonts w:cstheme="minorHAnsi"/>
          <w:sz w:val="20"/>
          <w:szCs w:val="20"/>
        </w:rPr>
        <w:t>dres</w:t>
      </w:r>
      <w:r>
        <w:rPr>
          <w:rFonts w:cstheme="minorHAnsi"/>
          <w:sz w:val="20"/>
          <w:szCs w:val="20"/>
        </w:rPr>
        <w:t xml:space="preserve"> :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D65EB1">
        <w:rPr>
          <w:rFonts w:cstheme="minorHAnsi"/>
          <w:sz w:val="20"/>
          <w:szCs w:val="20"/>
        </w:rPr>
        <w:t>…………………………………………………………………………………</w:t>
      </w:r>
      <w:r>
        <w:rPr>
          <w:rFonts w:cstheme="minorHAnsi"/>
          <w:sz w:val="20"/>
          <w:szCs w:val="20"/>
        </w:rPr>
        <w:t>………………</w:t>
      </w:r>
    </w:p>
    <w:p w14:paraId="094BAD24" w14:textId="77777777" w:rsidR="00A532F5" w:rsidRPr="00D65EB1" w:rsidRDefault="00A532F5" w:rsidP="00A532F5">
      <w:pPr>
        <w:pStyle w:val="Dilbeekbodytekst"/>
        <w:rPr>
          <w:sz w:val="20"/>
          <w:szCs w:val="20"/>
        </w:rPr>
      </w:pPr>
    </w:p>
    <w:p w14:paraId="373DFC92" w14:textId="77777777" w:rsidR="00A532F5" w:rsidRPr="00D65EB1" w:rsidRDefault="00A532F5" w:rsidP="00A532F5">
      <w:pPr>
        <w:pStyle w:val="Dilbeekbodytekst"/>
        <w:rPr>
          <w:sz w:val="20"/>
          <w:szCs w:val="20"/>
        </w:rPr>
      </w:pPr>
      <w:r>
        <w:rPr>
          <w:sz w:val="20"/>
          <w:szCs w:val="20"/>
        </w:rPr>
        <w:tab/>
      </w:r>
      <w:r w:rsidRPr="00D65EB1">
        <w:rPr>
          <w:sz w:val="20"/>
          <w:szCs w:val="20"/>
        </w:rPr>
        <w:tab/>
      </w:r>
      <w:r w:rsidRPr="00D65EB1">
        <w:rPr>
          <w:sz w:val="20"/>
          <w:szCs w:val="20"/>
        </w:rPr>
        <w:tab/>
        <w:t>…………………………………………………………………………………</w:t>
      </w:r>
      <w:r>
        <w:rPr>
          <w:sz w:val="20"/>
          <w:szCs w:val="20"/>
        </w:rPr>
        <w:t>………………</w:t>
      </w:r>
    </w:p>
    <w:p w14:paraId="600F333F" w14:textId="77777777" w:rsidR="00A532F5" w:rsidRPr="00D65EB1" w:rsidRDefault="00A532F5" w:rsidP="00A532F5">
      <w:pPr>
        <w:pStyle w:val="Dilbeekbodytekst"/>
        <w:rPr>
          <w:sz w:val="20"/>
          <w:szCs w:val="20"/>
        </w:rPr>
      </w:pPr>
    </w:p>
    <w:p w14:paraId="422DD94B" w14:textId="77777777" w:rsidR="00A532F5" w:rsidRPr="00D65EB1" w:rsidRDefault="00A532F5" w:rsidP="00A532F5">
      <w:pPr>
        <w:pStyle w:val="Dilbeekbodytekst"/>
        <w:rPr>
          <w:sz w:val="20"/>
          <w:szCs w:val="20"/>
        </w:rPr>
      </w:pPr>
      <w:r w:rsidRPr="00D65EB1">
        <w:rPr>
          <w:sz w:val="20"/>
          <w:szCs w:val="20"/>
        </w:rPr>
        <w:t>Rijksregisternummer :</w:t>
      </w:r>
      <w:r>
        <w:rPr>
          <w:sz w:val="20"/>
          <w:szCs w:val="20"/>
        </w:rPr>
        <w:tab/>
        <w:t>…………………………</w:t>
      </w:r>
      <w:r>
        <w:rPr>
          <w:sz w:val="20"/>
          <w:szCs w:val="20"/>
        </w:rPr>
        <w:tab/>
      </w:r>
      <w:r w:rsidRPr="00D65EB1">
        <w:rPr>
          <w:sz w:val="20"/>
          <w:szCs w:val="20"/>
        </w:rPr>
        <w:t>OF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D65EB1">
        <w:rPr>
          <w:sz w:val="20"/>
          <w:szCs w:val="20"/>
        </w:rPr>
        <w:t>Ondernemingsnummer</w:t>
      </w:r>
      <w:r>
        <w:rPr>
          <w:sz w:val="20"/>
          <w:szCs w:val="20"/>
        </w:rPr>
        <w:t xml:space="preserve"> :  ……………………………..</w:t>
      </w:r>
    </w:p>
    <w:p w14:paraId="73F5F12D" w14:textId="77777777" w:rsidR="00A532F5" w:rsidRPr="00D65EB1" w:rsidRDefault="00A532F5" w:rsidP="00A532F5">
      <w:pPr>
        <w:pStyle w:val="Dilbeekbodytekst"/>
        <w:rPr>
          <w:sz w:val="20"/>
          <w:szCs w:val="20"/>
        </w:rPr>
      </w:pPr>
      <w:r w:rsidRPr="00D65EB1">
        <w:rPr>
          <w:sz w:val="20"/>
          <w:szCs w:val="20"/>
        </w:rPr>
        <w:t>(natuurlijke persoon)</w:t>
      </w:r>
      <w:r w:rsidRPr="00D65EB1">
        <w:rPr>
          <w:sz w:val="20"/>
          <w:szCs w:val="20"/>
        </w:rPr>
        <w:tab/>
      </w:r>
      <w:r w:rsidRPr="00D65EB1">
        <w:rPr>
          <w:sz w:val="20"/>
          <w:szCs w:val="20"/>
        </w:rPr>
        <w:tab/>
      </w:r>
      <w:r w:rsidRPr="00D65EB1">
        <w:rPr>
          <w:sz w:val="20"/>
          <w:szCs w:val="20"/>
        </w:rPr>
        <w:tab/>
      </w:r>
      <w:r w:rsidRPr="00D65EB1">
        <w:rPr>
          <w:sz w:val="20"/>
          <w:szCs w:val="20"/>
        </w:rPr>
        <w:tab/>
      </w:r>
      <w:r w:rsidRPr="00D65EB1">
        <w:rPr>
          <w:sz w:val="20"/>
          <w:szCs w:val="20"/>
        </w:rPr>
        <w:tab/>
        <w:t>(</w:t>
      </w:r>
      <w:r>
        <w:rPr>
          <w:sz w:val="20"/>
          <w:szCs w:val="20"/>
        </w:rPr>
        <w:t>r</w:t>
      </w:r>
      <w:r w:rsidRPr="00D65EB1">
        <w:rPr>
          <w:sz w:val="20"/>
          <w:szCs w:val="20"/>
        </w:rPr>
        <w:t>echtsper</w:t>
      </w:r>
      <w:r>
        <w:rPr>
          <w:sz w:val="20"/>
          <w:szCs w:val="20"/>
        </w:rPr>
        <w:t>s</w:t>
      </w:r>
      <w:r w:rsidRPr="00D65EB1">
        <w:rPr>
          <w:sz w:val="20"/>
          <w:szCs w:val="20"/>
        </w:rPr>
        <w:t>oon)</w:t>
      </w:r>
    </w:p>
    <w:p w14:paraId="3D3250DF" w14:textId="77777777" w:rsidR="00A532F5" w:rsidRPr="00D65EB1" w:rsidRDefault="00A532F5" w:rsidP="00A532F5">
      <w:pPr>
        <w:pStyle w:val="Dilbeekbodytekst"/>
        <w:rPr>
          <w:sz w:val="20"/>
          <w:szCs w:val="20"/>
        </w:rPr>
      </w:pPr>
    </w:p>
    <w:p w14:paraId="4E5548DD" w14:textId="77777777" w:rsidR="00A532F5" w:rsidRPr="00D65EB1" w:rsidRDefault="00A532F5" w:rsidP="00A532F5">
      <w:pPr>
        <w:pStyle w:val="Dilbeekbodytekst"/>
        <w:rPr>
          <w:sz w:val="20"/>
          <w:szCs w:val="20"/>
        </w:rPr>
      </w:pPr>
      <w:r w:rsidRPr="00D65EB1">
        <w:rPr>
          <w:sz w:val="20"/>
          <w:szCs w:val="20"/>
        </w:rPr>
        <w:t>Tel / GSM</w:t>
      </w:r>
      <w:r w:rsidRPr="00D65EB1">
        <w:rPr>
          <w:sz w:val="20"/>
          <w:szCs w:val="20"/>
        </w:rPr>
        <w:tab/>
        <w:t xml:space="preserve">        ………………………</w:t>
      </w:r>
      <w:r w:rsidRPr="00D65EB1">
        <w:rPr>
          <w:sz w:val="20"/>
          <w:szCs w:val="20"/>
        </w:rPr>
        <w:tab/>
      </w:r>
      <w:r w:rsidRPr="00D65EB1">
        <w:rPr>
          <w:sz w:val="20"/>
          <w:szCs w:val="20"/>
        </w:rPr>
        <w:tab/>
        <w:t>e-mail:  ……………………………………</w:t>
      </w:r>
      <w:r>
        <w:rPr>
          <w:sz w:val="20"/>
          <w:szCs w:val="20"/>
        </w:rPr>
        <w:t>…………….</w:t>
      </w:r>
    </w:p>
    <w:p w14:paraId="38D9158F" w14:textId="77777777" w:rsidR="00A532F5" w:rsidRDefault="00A532F5" w:rsidP="00A532F5"/>
    <w:p w14:paraId="17E0299C" w14:textId="751297A7" w:rsidR="00AC7187" w:rsidRPr="00AC7187" w:rsidRDefault="007E4B1F" w:rsidP="003A6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AFSCHRIFT </w:t>
      </w:r>
      <w:r w:rsidR="006F70F6">
        <w:rPr>
          <w:sz w:val="20"/>
          <w:szCs w:val="20"/>
        </w:rPr>
        <w:t>BOUWPLANNEN VAN</w:t>
      </w:r>
      <w:r>
        <w:rPr>
          <w:sz w:val="20"/>
          <w:szCs w:val="20"/>
        </w:rPr>
        <w:t xml:space="preserve"> VOLGEND</w:t>
      </w:r>
      <w:r w:rsidR="006F70F6">
        <w:rPr>
          <w:sz w:val="20"/>
          <w:szCs w:val="20"/>
        </w:rPr>
        <w:t xml:space="preserve"> </w:t>
      </w:r>
      <w:r w:rsidR="00AC416F">
        <w:rPr>
          <w:sz w:val="20"/>
          <w:szCs w:val="20"/>
        </w:rPr>
        <w:t>O</w:t>
      </w:r>
      <w:r w:rsidR="00F616B2">
        <w:rPr>
          <w:sz w:val="20"/>
          <w:szCs w:val="20"/>
        </w:rPr>
        <w:t>NROEREND GOED</w:t>
      </w:r>
    </w:p>
    <w:p w14:paraId="1761599F" w14:textId="058989A2" w:rsidR="00F616B2" w:rsidRDefault="00803F74" w:rsidP="00D65EB1">
      <w:r>
        <w:t>Straat en huisnummer :</w:t>
      </w:r>
      <w:r>
        <w:tab/>
      </w:r>
      <w:r w:rsidR="00F616B2">
        <w:t>……………………………………………………</w:t>
      </w:r>
      <w:r w:rsidR="009E0D1C">
        <w:t xml:space="preserve">       </w:t>
      </w:r>
      <w:r w:rsidR="00F616B2">
        <w:t>…………………….</w:t>
      </w:r>
    </w:p>
    <w:p w14:paraId="381BC7EC" w14:textId="5E8D5664" w:rsidR="00DC1843" w:rsidRDefault="00BA4AD2" w:rsidP="00D65EB1">
      <w:r>
        <w:t>Postcode en gemeente :</w:t>
      </w:r>
      <w:r>
        <w:tab/>
        <w:t xml:space="preserve">………………                        </w:t>
      </w:r>
      <w:r w:rsidR="009E0D1C">
        <w:t xml:space="preserve">       </w:t>
      </w:r>
      <w:r>
        <w:t>………………………………………..</w:t>
      </w:r>
    </w:p>
    <w:p w14:paraId="03DFCF62" w14:textId="0DCC07C7" w:rsidR="0029111D" w:rsidRDefault="0029111D" w:rsidP="00D65EB1">
      <w:r>
        <w:t xml:space="preserve">Gewenste vorm </w:t>
      </w:r>
      <w:r w:rsidR="00762FBB">
        <w:t>AANKRUISEN</w:t>
      </w:r>
    </w:p>
    <w:p w14:paraId="61419542" w14:textId="5B9A5194" w:rsidR="00BA4AD2" w:rsidRDefault="007E4B1F" w:rsidP="00D65EB1">
      <w:pPr>
        <w:rPr>
          <w:sz w:val="24"/>
          <w:szCs w:val="24"/>
        </w:rPr>
      </w:pPr>
      <w:r w:rsidRPr="00DA4651">
        <w:rPr>
          <w:sz w:val="24"/>
          <w:szCs w:val="24"/>
        </w:rPr>
        <w:sym w:font="Wingdings" w:char="F06F"/>
      </w:r>
      <w:r w:rsidR="006B1FF9">
        <w:t xml:space="preserve"> </w:t>
      </w:r>
      <w:r w:rsidR="002650AC" w:rsidRPr="00625091">
        <w:rPr>
          <w:b/>
          <w:bCs/>
        </w:rPr>
        <w:t>digitaa</w:t>
      </w:r>
      <w:r w:rsidR="002650AC">
        <w:t xml:space="preserve">l </w:t>
      </w:r>
      <w:r>
        <w:t>(</w:t>
      </w:r>
      <w:r w:rsidR="001E4C3D">
        <w:t xml:space="preserve">scan </w:t>
      </w:r>
      <w:r>
        <w:t>per mail)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A4651"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</w:t>
      </w:r>
      <w:r w:rsidR="001E4C3D" w:rsidRPr="00625091">
        <w:rPr>
          <w:b/>
          <w:bCs/>
        </w:rPr>
        <w:t xml:space="preserve">kopie </w:t>
      </w:r>
      <w:r w:rsidRPr="00625091">
        <w:rPr>
          <w:b/>
          <w:bCs/>
        </w:rPr>
        <w:t>op papier</w:t>
      </w:r>
    </w:p>
    <w:p w14:paraId="586C7D77" w14:textId="77777777" w:rsidR="001F2653" w:rsidRDefault="001F2653" w:rsidP="00D65EB1"/>
    <w:p w14:paraId="5A91A98E" w14:textId="66193A95" w:rsidR="00530829" w:rsidRDefault="00F364FA" w:rsidP="00D65EB1">
      <w:r>
        <w:t>Na ontvangst van de bouwplannen ontvangt</w:t>
      </w:r>
      <w:r w:rsidR="004C74A7">
        <w:t xml:space="preserve"> </w:t>
      </w:r>
      <w:r w:rsidR="0044389D">
        <w:t>de aanvrager</w:t>
      </w:r>
      <w:r>
        <w:t xml:space="preserve"> hiervoor een factuur</w:t>
      </w:r>
      <w:r w:rsidR="004C2F8E">
        <w:t xml:space="preserve"> afhankelij</w:t>
      </w:r>
      <w:r w:rsidR="00530829">
        <w:t>k van het aantal bouwplannen</w:t>
      </w:r>
      <w:r>
        <w:t>.</w:t>
      </w:r>
    </w:p>
    <w:p w14:paraId="42139E90" w14:textId="570DC01F" w:rsidR="001F2653" w:rsidRDefault="001F2653" w:rsidP="00D65EB1">
      <w:r>
        <w:t xml:space="preserve">De retributie bedraagt volgens het </w:t>
      </w:r>
      <w:hyperlink r:id="rId11" w:history="1">
        <w:r w:rsidRPr="008B0CEB">
          <w:rPr>
            <w:rStyle w:val="Hyperlink"/>
          </w:rPr>
          <w:t>retributiereglement van 27.06.2023 gemeentelijke administratieve en technische prestaties</w:t>
        </w:r>
      </w:hyperlink>
      <w:r w:rsidR="00460B35">
        <w:t xml:space="preserve"> </w:t>
      </w:r>
      <w:r w:rsidR="00E1479C">
        <w:t>(zie achterzijde)</w:t>
      </w:r>
      <w:r w:rsidR="001A0E14">
        <w:t xml:space="preserve"> :</w:t>
      </w:r>
    </w:p>
    <w:p w14:paraId="206FF379" w14:textId="77777777" w:rsidR="00530829" w:rsidRDefault="00530829">
      <w:pPr>
        <w:spacing w:line="0" w:lineRule="auto"/>
      </w:pPr>
      <w:r>
        <w:br w:type="page"/>
      </w:r>
    </w:p>
    <w:p w14:paraId="35827429" w14:textId="77777777" w:rsidR="007E4B1F" w:rsidRDefault="007E4B1F" w:rsidP="00D65EB1"/>
    <w:p w14:paraId="74CE3966" w14:textId="0BD01E66" w:rsidR="00530829" w:rsidRPr="00991A4A" w:rsidRDefault="00991A4A" w:rsidP="00D65EB1">
      <w:r>
        <w:rPr>
          <w:u w:val="single"/>
        </w:rPr>
        <w:t>Kostprijs</w:t>
      </w:r>
      <w:r>
        <w:t>:</w:t>
      </w:r>
    </w:p>
    <w:p w14:paraId="1A1D2EA5" w14:textId="40984E70" w:rsidR="008B0CEB" w:rsidRPr="00625091" w:rsidRDefault="00EC3B35" w:rsidP="00D65EB1">
      <w:pPr>
        <w:rPr>
          <w:b/>
          <w:bCs/>
        </w:rPr>
      </w:pPr>
      <w:r w:rsidRPr="00625091">
        <w:rPr>
          <w:b/>
          <w:bCs/>
        </w:rPr>
        <w:t xml:space="preserve">Scan: </w:t>
      </w:r>
      <w:r w:rsidR="001E4C3D" w:rsidRPr="00625091">
        <w:rPr>
          <w:b/>
          <w:bCs/>
        </w:rPr>
        <w:t>€ 25</w:t>
      </w:r>
      <w:r w:rsidR="00991798" w:rsidRPr="00625091">
        <w:rPr>
          <w:b/>
          <w:bCs/>
        </w:rPr>
        <w:t xml:space="preserve"> </w:t>
      </w:r>
      <w:r w:rsidR="001E4C3D" w:rsidRPr="00625091">
        <w:rPr>
          <w:b/>
          <w:bCs/>
        </w:rPr>
        <w:t xml:space="preserve">per adres tot max. 2 plannen (groter dan A3 formaat), vanaf </w:t>
      </w:r>
      <w:r w:rsidR="005D2E2C" w:rsidRPr="00625091">
        <w:rPr>
          <w:b/>
          <w:bCs/>
        </w:rPr>
        <w:t>3</w:t>
      </w:r>
      <w:r w:rsidR="005D2E2C" w:rsidRPr="00625091">
        <w:rPr>
          <w:b/>
          <w:bCs/>
          <w:vertAlign w:val="superscript"/>
        </w:rPr>
        <w:t>de</w:t>
      </w:r>
      <w:r w:rsidR="005D2E2C" w:rsidRPr="00625091">
        <w:rPr>
          <w:b/>
          <w:bCs/>
        </w:rPr>
        <w:t xml:space="preserve"> plan bijkomend € 5 per plan.</w:t>
      </w:r>
    </w:p>
    <w:p w14:paraId="49CD8228" w14:textId="05EE72E2" w:rsidR="009A7A7B" w:rsidRDefault="00EC3B35" w:rsidP="00D65EB1">
      <w:pPr>
        <w:rPr>
          <w:b/>
          <w:bCs/>
        </w:rPr>
      </w:pPr>
      <w:r w:rsidRPr="00625091">
        <w:rPr>
          <w:b/>
          <w:bCs/>
        </w:rPr>
        <w:t xml:space="preserve">Kopie: € 50 per adres tot max. 2 plannen (groter dan A3 formaat), </w:t>
      </w:r>
      <w:r w:rsidR="00991798" w:rsidRPr="00625091">
        <w:rPr>
          <w:b/>
          <w:bCs/>
        </w:rPr>
        <w:t>vanaf 3</w:t>
      </w:r>
      <w:r w:rsidR="00991798" w:rsidRPr="00625091">
        <w:rPr>
          <w:b/>
          <w:bCs/>
          <w:vertAlign w:val="superscript"/>
        </w:rPr>
        <w:t>de</w:t>
      </w:r>
      <w:r w:rsidR="00991798" w:rsidRPr="00625091">
        <w:rPr>
          <w:b/>
          <w:bCs/>
        </w:rPr>
        <w:t xml:space="preserve"> plan bijkomend € 10 per pla</w:t>
      </w:r>
      <w:r w:rsidR="009A7A7B" w:rsidRPr="00625091">
        <w:rPr>
          <w:b/>
          <w:bCs/>
        </w:rPr>
        <w:t>n</w:t>
      </w:r>
    </w:p>
    <w:p w14:paraId="7D49ED26" w14:textId="77777777" w:rsidR="00991A4A" w:rsidRDefault="00991A4A" w:rsidP="00D65EB1"/>
    <w:p w14:paraId="1948AD05" w14:textId="77777777" w:rsidR="00991A4A" w:rsidRDefault="00991A4A" w:rsidP="00991A4A">
      <w:r>
        <w:t>Ik voeg een bewijsstuk van eigendom toe:</w:t>
      </w:r>
    </w:p>
    <w:p w14:paraId="14225D87" w14:textId="77777777" w:rsidR="00991A4A" w:rsidRPr="00C322CE" w:rsidRDefault="00991A4A" w:rsidP="00991A4A">
      <w:r w:rsidRPr="00DA4651">
        <w:rPr>
          <w:sz w:val="24"/>
          <w:szCs w:val="24"/>
        </w:rPr>
        <w:sym w:font="Wingdings" w:char="F06F"/>
      </w:r>
      <w:r>
        <w:rPr>
          <w:sz w:val="24"/>
          <w:szCs w:val="24"/>
        </w:rPr>
        <w:tab/>
      </w:r>
      <w:r>
        <w:t>kopie van de eigendomsakte</w:t>
      </w:r>
    </w:p>
    <w:p w14:paraId="056ACD2D" w14:textId="77777777" w:rsidR="00991A4A" w:rsidRDefault="00991A4A" w:rsidP="00991A4A">
      <w:r w:rsidRPr="00DA4651">
        <w:rPr>
          <w:sz w:val="24"/>
          <w:szCs w:val="24"/>
        </w:rPr>
        <w:sym w:font="Wingdings" w:char="F06F"/>
      </w:r>
      <w:r>
        <w:rPr>
          <w:sz w:val="24"/>
          <w:szCs w:val="24"/>
        </w:rPr>
        <w:tab/>
      </w:r>
      <w:r>
        <w:t>kadastrale legger</w:t>
      </w:r>
    </w:p>
    <w:p w14:paraId="6D4DF59C" w14:textId="77777777" w:rsidR="00991A4A" w:rsidRDefault="00991A4A" w:rsidP="00991A4A">
      <w:r w:rsidRPr="00DA4651">
        <w:rPr>
          <w:sz w:val="24"/>
          <w:szCs w:val="24"/>
        </w:rPr>
        <w:sym w:font="Wingdings" w:char="F06F"/>
      </w:r>
      <w:r>
        <w:rPr>
          <w:sz w:val="24"/>
          <w:szCs w:val="24"/>
        </w:rPr>
        <w:tab/>
      </w:r>
      <w:r>
        <w:t>andere :     …………………………………………………….</w:t>
      </w:r>
    </w:p>
    <w:p w14:paraId="62D45FB3" w14:textId="77777777" w:rsidR="00991A4A" w:rsidRDefault="00991A4A" w:rsidP="00991A4A"/>
    <w:p w14:paraId="086843F3" w14:textId="77777777" w:rsidR="00991A4A" w:rsidRDefault="00991A4A" w:rsidP="00991A4A"/>
    <w:p w14:paraId="230386AA" w14:textId="77777777" w:rsidR="00991A4A" w:rsidRDefault="00991A4A" w:rsidP="00991A4A"/>
    <w:p w14:paraId="5951E2E0" w14:textId="77777777" w:rsidR="00991A4A" w:rsidRDefault="00991A4A" w:rsidP="00991A4A"/>
    <w:p w14:paraId="35799147" w14:textId="0BC14DC6" w:rsidR="00991A4A" w:rsidRDefault="00991A4A" w:rsidP="00991A4A">
      <w:r>
        <w:t xml:space="preserve">DATUM:     . .  </w:t>
      </w:r>
      <w:r w:rsidR="00AE41B3">
        <w:t xml:space="preserve"> </w:t>
      </w:r>
      <w:r>
        <w:t xml:space="preserve">/ </w:t>
      </w:r>
      <w:r w:rsidR="00AE41B3">
        <w:t xml:space="preserve"> </w:t>
      </w:r>
      <w:r>
        <w:t xml:space="preserve"> . . </w:t>
      </w:r>
      <w:r w:rsidR="00AE41B3">
        <w:t xml:space="preserve"> </w:t>
      </w:r>
      <w:r>
        <w:t xml:space="preserve"> / </w:t>
      </w:r>
      <w:r w:rsidR="00AE41B3">
        <w:t xml:space="preserve"> </w:t>
      </w:r>
      <w:r>
        <w:t xml:space="preserve">. . . </w:t>
      </w:r>
      <w:r w:rsidR="00AE41B3">
        <w:t>.</w:t>
      </w:r>
      <w:r>
        <w:tab/>
      </w:r>
      <w:r>
        <w:tab/>
      </w:r>
      <w:r>
        <w:tab/>
      </w:r>
      <w:r>
        <w:tab/>
      </w:r>
      <w:r>
        <w:tab/>
        <w:t>HANDTEKENING</w:t>
      </w:r>
    </w:p>
    <w:p w14:paraId="13C72BD5" w14:textId="77777777" w:rsidR="00991A4A" w:rsidRDefault="00991A4A" w:rsidP="00991A4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(eigenaar of volmachthouder)</w:t>
      </w:r>
    </w:p>
    <w:p w14:paraId="5AE95874" w14:textId="77777777" w:rsidR="00991A4A" w:rsidRDefault="00991A4A" w:rsidP="00991A4A">
      <w:pPr>
        <w:rPr>
          <w:rFonts w:eastAsia="Times New Roman" w:cs="Times New Roman"/>
          <w:sz w:val="18"/>
          <w:szCs w:val="19"/>
          <w:lang w:eastAsia="nl-BE"/>
        </w:rPr>
      </w:pPr>
    </w:p>
    <w:p w14:paraId="27DAD014" w14:textId="77777777" w:rsidR="004A49D2" w:rsidRDefault="004A49D2" w:rsidP="00991A4A">
      <w:pPr>
        <w:rPr>
          <w:rFonts w:eastAsia="Times New Roman" w:cs="Times New Roman"/>
          <w:sz w:val="18"/>
          <w:szCs w:val="19"/>
          <w:lang w:eastAsia="nl-BE"/>
        </w:rPr>
      </w:pPr>
    </w:p>
    <w:p w14:paraId="1F409C5F" w14:textId="77777777" w:rsidR="00231E6A" w:rsidRDefault="00231E6A" w:rsidP="00991A4A">
      <w:pPr>
        <w:rPr>
          <w:rFonts w:eastAsia="Times New Roman" w:cs="Times New Roman"/>
          <w:sz w:val="18"/>
          <w:szCs w:val="19"/>
          <w:lang w:eastAsia="nl-BE"/>
        </w:rPr>
      </w:pPr>
    </w:p>
    <w:p w14:paraId="15CBFA08" w14:textId="77777777" w:rsidR="00231E6A" w:rsidRDefault="00231E6A" w:rsidP="00991A4A">
      <w:pPr>
        <w:rPr>
          <w:rFonts w:eastAsia="Times New Roman" w:cs="Times New Roman"/>
          <w:sz w:val="18"/>
          <w:szCs w:val="19"/>
          <w:lang w:eastAsia="nl-BE"/>
        </w:rPr>
      </w:pPr>
    </w:p>
    <w:p w14:paraId="4D34DC43" w14:textId="77777777" w:rsidR="00231E6A" w:rsidRDefault="00231E6A" w:rsidP="00991A4A">
      <w:pPr>
        <w:rPr>
          <w:rFonts w:eastAsia="Times New Roman" w:cs="Times New Roman"/>
          <w:sz w:val="18"/>
          <w:szCs w:val="19"/>
          <w:lang w:eastAsia="nl-BE"/>
        </w:rPr>
      </w:pPr>
    </w:p>
    <w:p w14:paraId="4C107466" w14:textId="6280C2CE" w:rsidR="004A49D2" w:rsidRPr="007A0E59" w:rsidRDefault="007A0E59" w:rsidP="00991A4A">
      <w:pPr>
        <w:rPr>
          <w:rFonts w:eastAsia="Times New Roman" w:cs="Times New Roman"/>
          <w:lang w:eastAsia="nl-BE"/>
        </w:rPr>
      </w:pPr>
      <w:r>
        <w:rPr>
          <w:rFonts w:eastAsia="Times New Roman" w:cs="Times New Roman"/>
          <w:lang w:eastAsia="nl-BE"/>
        </w:rPr>
        <w:t xml:space="preserve">Formulier terug te sturen naar </w:t>
      </w:r>
      <w:hyperlink r:id="rId12" w:history="1">
        <w:r w:rsidRPr="00EA0A48">
          <w:rPr>
            <w:rStyle w:val="Hyperlink"/>
            <w:rFonts w:eastAsia="Times New Roman" w:cs="Times New Roman"/>
            <w:lang w:eastAsia="nl-BE"/>
          </w:rPr>
          <w:t>wonenenondernemen@dilbeek.be</w:t>
        </w:r>
      </w:hyperlink>
      <w:r>
        <w:rPr>
          <w:rFonts w:eastAsia="Times New Roman" w:cs="Times New Roman"/>
          <w:lang w:eastAsia="nl-BE"/>
        </w:rPr>
        <w:t xml:space="preserve"> o</w:t>
      </w:r>
      <w:r w:rsidR="0035150E">
        <w:rPr>
          <w:rFonts w:eastAsia="Times New Roman" w:cs="Times New Roman"/>
          <w:lang w:eastAsia="nl-BE"/>
        </w:rPr>
        <w:t>f</w:t>
      </w:r>
      <w:r>
        <w:rPr>
          <w:rFonts w:eastAsia="Times New Roman" w:cs="Times New Roman"/>
          <w:lang w:eastAsia="nl-BE"/>
        </w:rPr>
        <w:t xml:space="preserve"> per post naar gemeente Dilbeek, team wonen en ondernemen, Kasteelhoeve</w:t>
      </w:r>
      <w:r w:rsidR="00231E6A">
        <w:rPr>
          <w:rFonts w:eastAsia="Times New Roman" w:cs="Times New Roman"/>
          <w:lang w:eastAsia="nl-BE"/>
        </w:rPr>
        <w:t>, de Heetveldelaan 4, 1700 Dilbeek.</w:t>
      </w:r>
    </w:p>
    <w:sectPr w:rsidR="004A49D2" w:rsidRPr="007A0E59" w:rsidSect="005D2E2C">
      <w:footerReference w:type="default" r:id="rId13"/>
      <w:headerReference w:type="first" r:id="rId14"/>
      <w:footerReference w:type="first" r:id="rId15"/>
      <w:pgSz w:w="11906" w:h="16838"/>
      <w:pgMar w:top="1135" w:right="707" w:bottom="1361" w:left="136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3B1BC" w14:textId="77777777" w:rsidR="00EA5939" w:rsidRDefault="00EA5939" w:rsidP="00110F84">
      <w:r>
        <w:separator/>
      </w:r>
    </w:p>
  </w:endnote>
  <w:endnote w:type="continuationSeparator" w:id="0">
    <w:p w14:paraId="06228A54" w14:textId="77777777" w:rsidR="00EA5939" w:rsidRDefault="00EA5939" w:rsidP="00110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o Hew">
    <w:charset w:val="00"/>
    <w:family w:val="auto"/>
    <w:pitch w:val="variable"/>
    <w:sig w:usb0="A000002F" w:usb1="500160FB" w:usb2="0000001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94476" w14:textId="77777777" w:rsidR="0023212A" w:rsidRDefault="001D4482" w:rsidP="00A64E79">
    <w:pPr>
      <w:pStyle w:val="Voettekst"/>
    </w:pPr>
    <w:bookmarkStart w:id="0" w:name="_Hlk52449307"/>
    <w:bookmarkStart w:id="1" w:name="_Hlk52449308"/>
    <w:r>
      <w:rPr>
        <w:noProof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BA444BD" wp14:editId="67EDF5B4">
              <wp:simplePos x="0" y="0"/>
              <wp:positionH relativeFrom="page">
                <wp:posOffset>4210291</wp:posOffset>
              </wp:positionH>
              <wp:positionV relativeFrom="page">
                <wp:posOffset>10038144</wp:posOffset>
              </wp:positionV>
              <wp:extent cx="1990484" cy="296481"/>
              <wp:effectExtent l="0" t="0" r="10160" b="8890"/>
              <wp:wrapNone/>
              <wp:docPr id="8" name="Tekstva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90484" cy="29648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D1174BA" w14:textId="77777777" w:rsidR="0023212A" w:rsidRPr="00643E44" w:rsidRDefault="00A54996" w:rsidP="00954274">
                          <w:pPr>
                            <w:pStyle w:val="DilbeekkleinetekstKAP"/>
                            <w:jc w:val="right"/>
                          </w:pPr>
                          <w:sdt>
                            <w:sdtPr>
                              <w:id w:val="756718254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EndPr/>
                            <w:sdtContent>
                              <w:r w:rsidR="00FA7621" w:rsidRPr="00643E44">
                                <w:fldChar w:fldCharType="begin"/>
                              </w:r>
                              <w:r w:rsidR="00FA7621" w:rsidRPr="00643E44">
                                <w:instrText xml:space="preserve"> PAGE  \* Arabic  \* MERGEFORMAT </w:instrText>
                              </w:r>
                              <w:r w:rsidR="00FA7621" w:rsidRPr="00643E44">
                                <w:fldChar w:fldCharType="separate"/>
                              </w:r>
                              <w:r w:rsidR="00FA7621" w:rsidRPr="00643E44">
                                <w:rPr>
                                  <w:noProof/>
                                </w:rPr>
                                <w:t>2</w:t>
                              </w:r>
                              <w:r w:rsidR="00FA7621" w:rsidRPr="00643E44">
                                <w:fldChar w:fldCharType="end"/>
                              </w:r>
                            </w:sdtContent>
                          </w:sdt>
                          <w:r w:rsidR="0023212A" w:rsidRPr="00643E44">
                            <w:t>/</w:t>
                          </w:r>
                          <w:fldSimple w:instr=" NUMPAGES  \* Arabic  \* MERGEFORMAT ">
                            <w:r w:rsidR="00FA7621" w:rsidRPr="00643E44">
                              <w:rPr>
                                <w:noProof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A444BD" id="_x0000_t202" coordsize="21600,21600" o:spt="202" path="m,l,21600r21600,l21600,xe">
              <v:stroke joinstyle="miter"/>
              <v:path gradientshapeok="t" o:connecttype="rect"/>
            </v:shapetype>
            <v:shape id="Tekstvak 8" o:spid="_x0000_s1026" type="#_x0000_t202" style="position:absolute;left:0;text-align:left;margin-left:331.5pt;margin-top:790.4pt;width:156.75pt;height:23.35pt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" filled="f" stroked="f" strokeweight=".5pt">
              <v:textbox inset="0,0,0,0">
                <w:txbxContent>
                  <w:p w14:paraId="0D1174BA" w14:textId="77777777" w:rsidR="0023212A" w:rsidRPr="00643E44" w:rsidRDefault="00A54996" w:rsidP="00954274">
                    <w:pPr>
                      <w:pStyle w:val="DilbeekkleinetekstKAP"/>
                      <w:jc w:val="right"/>
                    </w:pPr>
                    <w:sdt>
                      <w:sdtPr>
                        <w:id w:val="756718254"/>
                        <w:docPartObj>
                          <w:docPartGallery w:val="Page Numbers (Bottom of Page)"/>
                          <w:docPartUnique/>
                        </w:docPartObj>
                      </w:sdtPr>
                      <w:sdtEndPr/>
                      <w:sdtContent>
                        <w:r w:rsidR="00FA7621" w:rsidRPr="00643E44">
                          <w:fldChar w:fldCharType="begin"/>
                        </w:r>
                        <w:r w:rsidR="00FA7621" w:rsidRPr="00643E44">
                          <w:instrText xml:space="preserve"> PAGE  \* Arabic  \* MERGEFORMAT </w:instrText>
                        </w:r>
                        <w:r w:rsidR="00FA7621" w:rsidRPr="00643E44">
                          <w:fldChar w:fldCharType="separate"/>
                        </w:r>
                        <w:r w:rsidR="00FA7621" w:rsidRPr="00643E44">
                          <w:rPr>
                            <w:noProof/>
                          </w:rPr>
                          <w:t>2</w:t>
                        </w:r>
                        <w:r w:rsidR="00FA7621" w:rsidRPr="00643E44">
                          <w:fldChar w:fldCharType="end"/>
                        </w:r>
                      </w:sdtContent>
                    </w:sdt>
                    <w:r w:rsidR="0023212A" w:rsidRPr="00643E44">
                      <w:t>/</w:t>
                    </w:r>
                    <w:fldSimple w:instr=" NUMPAGES  \* Arabic  \* MERGEFORMAT ">
                      <w:r w:rsidR="00FA7621" w:rsidRPr="00643E44">
                        <w:rPr>
                          <w:noProof/>
                        </w:rPr>
                        <w:t>2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 w:rsidR="00FF20EB">
      <w:rPr>
        <w:noProof/>
      </w:rPr>
      <w:drawing>
        <wp:anchor distT="0" distB="0" distL="114300" distR="114300" simplePos="0" relativeHeight="251657216" behindDoc="1" locked="1" layoutInCell="1" allowOverlap="1" wp14:anchorId="2EF7DBB9" wp14:editId="75B5202B">
          <wp:simplePos x="0" y="0"/>
          <wp:positionH relativeFrom="page">
            <wp:posOffset>6495415</wp:posOffset>
          </wp:positionH>
          <wp:positionV relativeFrom="page">
            <wp:posOffset>10038080</wp:posOffset>
          </wp:positionV>
          <wp:extent cx="374650" cy="295910"/>
          <wp:effectExtent l="0" t="0" r="6350" b="8890"/>
          <wp:wrapNone/>
          <wp:docPr id="7" name="Graphic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Graphic 1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4650" cy="295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bookmarkEnd w:id="1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29D92" w14:textId="7B499D50" w:rsidR="00FD461A" w:rsidRDefault="00BE5298">
    <w:pPr>
      <w:pStyle w:val="Voettekst"/>
    </w:pPr>
    <w:r>
      <w:rPr>
        <w:noProof/>
      </w:rPr>
      <w:drawing>
        <wp:anchor distT="0" distB="0" distL="114300" distR="114300" simplePos="0" relativeHeight="251676672" behindDoc="1" locked="0" layoutInCell="1" allowOverlap="0" wp14:anchorId="5D0BAF09" wp14:editId="348F81F9">
          <wp:simplePos x="0" y="0"/>
          <wp:positionH relativeFrom="page">
            <wp:posOffset>6626860</wp:posOffset>
          </wp:positionH>
          <wp:positionV relativeFrom="page">
            <wp:posOffset>10092690</wp:posOffset>
          </wp:positionV>
          <wp:extent cx="374400" cy="295200"/>
          <wp:effectExtent l="0" t="0" r="6985" b="0"/>
          <wp:wrapNone/>
          <wp:docPr id="11" name="Graphic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Graphic 1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4400" cy="29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8720" behindDoc="1" locked="1" layoutInCell="1" allowOverlap="1" wp14:anchorId="3F2063E3" wp14:editId="4F4ED6DE">
          <wp:simplePos x="0" y="0"/>
          <wp:positionH relativeFrom="page">
            <wp:posOffset>1016635</wp:posOffset>
          </wp:positionH>
          <wp:positionV relativeFrom="page">
            <wp:posOffset>10742295</wp:posOffset>
          </wp:positionV>
          <wp:extent cx="374650" cy="295910"/>
          <wp:effectExtent l="0" t="0" r="6350" b="8890"/>
          <wp:wrapNone/>
          <wp:docPr id="12" name="Graphic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Graphic 1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4650" cy="295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33793"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29F44D59" wp14:editId="523C94EC">
              <wp:simplePos x="0" y="0"/>
              <wp:positionH relativeFrom="margin">
                <wp:posOffset>4250690</wp:posOffset>
              </wp:positionH>
              <wp:positionV relativeFrom="page">
                <wp:posOffset>10153650</wp:posOffset>
              </wp:positionV>
              <wp:extent cx="1285875" cy="296481"/>
              <wp:effectExtent l="0" t="0" r="9525" b="8890"/>
              <wp:wrapNone/>
              <wp:docPr id="10" name="Tekstvak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5875" cy="29648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F05B69A" w14:textId="77777777" w:rsidR="00233793" w:rsidRPr="00643E44" w:rsidRDefault="00A54996" w:rsidP="00233793">
                          <w:pPr>
                            <w:pStyle w:val="DilbeekkleinetekstKAP"/>
                            <w:jc w:val="right"/>
                          </w:pPr>
                          <w:sdt>
                            <w:sdtPr>
                              <w:id w:val="612552156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EndPr/>
                            <w:sdtContent>
                              <w:r w:rsidR="00233793" w:rsidRPr="00643E44">
                                <w:fldChar w:fldCharType="begin"/>
                              </w:r>
                              <w:r w:rsidR="00233793" w:rsidRPr="00643E44">
                                <w:instrText xml:space="preserve"> PAGE  \* Arabic  \* MERGEFORMAT </w:instrText>
                              </w:r>
                              <w:r w:rsidR="00233793" w:rsidRPr="00643E44">
                                <w:fldChar w:fldCharType="separate"/>
                              </w:r>
                              <w:r w:rsidR="00233793" w:rsidRPr="00643E44">
                                <w:rPr>
                                  <w:noProof/>
                                </w:rPr>
                                <w:t>2</w:t>
                              </w:r>
                              <w:r w:rsidR="00233793" w:rsidRPr="00643E44">
                                <w:fldChar w:fldCharType="end"/>
                              </w:r>
                            </w:sdtContent>
                          </w:sdt>
                          <w:r w:rsidR="00233793" w:rsidRPr="00643E44">
                            <w:t>/</w:t>
                          </w:r>
                          <w:r>
                            <w:fldChar w:fldCharType="begin"/>
                          </w:r>
                          <w:r>
                            <w:instrText xml:space="preserve"> NUMPAGES  \* Arabic  \* MERGEFORMAT </w:instrText>
                          </w:r>
                          <w:r>
                            <w:fldChar w:fldCharType="separate"/>
                          </w:r>
                          <w:r w:rsidR="00233793" w:rsidRPr="00643E44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F44D59" id="_x0000_t202" coordsize="21600,21600" o:spt="202" path="m,l,21600r21600,l21600,xe">
              <v:stroke joinstyle="miter"/>
              <v:path gradientshapeok="t" o:connecttype="rect"/>
            </v:shapetype>
            <v:shape id="Tekstvak 10" o:spid="_x0000_s1027" type="#_x0000_t202" style="position:absolute;left:0;text-align:left;margin-left:334.7pt;margin-top:799.5pt;width:101.25pt;height:23.3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" filled="f" stroked="f" strokeweight=".5pt">
              <v:textbox inset="0,0,0,0">
                <w:txbxContent>
                  <w:p w14:paraId="6F05B69A" w14:textId="77777777" w:rsidR="00233793" w:rsidRPr="00643E44" w:rsidRDefault="00A54996" w:rsidP="00233793">
                    <w:pPr>
                      <w:pStyle w:val="DilbeekkleinetekstKAP"/>
                      <w:jc w:val="right"/>
                    </w:pPr>
                    <w:sdt>
                      <w:sdtPr>
                        <w:id w:val="612552156"/>
                        <w:docPartObj>
                          <w:docPartGallery w:val="Page Numbers (Bottom of Page)"/>
                          <w:docPartUnique/>
                        </w:docPartObj>
                      </w:sdtPr>
                      <w:sdtEndPr/>
                      <w:sdtContent>
                        <w:r w:rsidR="00233793" w:rsidRPr="00643E44">
                          <w:fldChar w:fldCharType="begin"/>
                        </w:r>
                        <w:r w:rsidR="00233793" w:rsidRPr="00643E44">
                          <w:instrText xml:space="preserve"> PAGE  \* Arabic  \* MERGEFORMAT </w:instrText>
                        </w:r>
                        <w:r w:rsidR="00233793" w:rsidRPr="00643E44">
                          <w:fldChar w:fldCharType="separate"/>
                        </w:r>
                        <w:r w:rsidR="00233793" w:rsidRPr="00643E44">
                          <w:rPr>
                            <w:noProof/>
                          </w:rPr>
                          <w:t>2</w:t>
                        </w:r>
                        <w:r w:rsidR="00233793" w:rsidRPr="00643E44">
                          <w:fldChar w:fldCharType="end"/>
                        </w:r>
                      </w:sdtContent>
                    </w:sdt>
                    <w:r w:rsidR="00233793" w:rsidRPr="00643E44">
                      <w:t>/</w:t>
                    </w:r>
                    <w:r>
                      <w:fldChar w:fldCharType="begin"/>
                    </w:r>
                    <w:r>
                      <w:instrText xml:space="preserve"> NUMPAGES  \* Arabic  \* MERGEFORMAT </w:instrText>
                    </w:r>
                    <w:r>
                      <w:fldChar w:fldCharType="separate"/>
                    </w:r>
                    <w:r w:rsidR="00233793" w:rsidRPr="00643E44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276F54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C8511BA" wp14:editId="602DB482">
              <wp:simplePos x="0" y="0"/>
              <wp:positionH relativeFrom="column">
                <wp:posOffset>-26035</wp:posOffset>
              </wp:positionH>
              <wp:positionV relativeFrom="page">
                <wp:posOffset>10086975</wp:posOffset>
              </wp:positionV>
              <wp:extent cx="1403985" cy="543560"/>
              <wp:effectExtent l="0" t="0" r="5715" b="8890"/>
              <wp:wrapNone/>
              <wp:docPr id="1" name="Tekstva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03985" cy="5435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0F5ED86" w14:textId="46510809" w:rsidR="00553271" w:rsidRPr="005F714D" w:rsidRDefault="00276F54" w:rsidP="00026255">
                          <w:pPr>
                            <w:pStyle w:val="DilbeekkleinetekstKAPBOLD"/>
                            <w:rPr>
                              <w:rStyle w:val="Zwaar"/>
                              <w:b/>
                              <w:bCs w:val="0"/>
                            </w:rPr>
                          </w:pPr>
                          <w:r>
                            <w:rPr>
                              <w:rStyle w:val="Zwaar"/>
                              <w:b/>
                              <w:bCs w:val="0"/>
                            </w:rPr>
                            <w:t xml:space="preserve">GEMEENTE </w:t>
                          </w:r>
                          <w:r w:rsidR="007F72BC">
                            <w:rPr>
                              <w:rStyle w:val="Zwaar"/>
                              <w:b/>
                              <w:bCs w:val="0"/>
                            </w:rPr>
                            <w:t>Dilbeek</w:t>
                          </w:r>
                        </w:p>
                        <w:p w14:paraId="303EEE1A" w14:textId="77777777" w:rsidR="00D5169F" w:rsidRDefault="00C41478" w:rsidP="00026255">
                          <w:pPr>
                            <w:pStyle w:val="DilbeekkleinetekstKAPBOLD"/>
                            <w:rPr>
                              <w:rStyle w:val="Zwaar"/>
                              <w:b/>
                              <w:bCs w:val="0"/>
                            </w:rPr>
                          </w:pPr>
                          <w:r>
                            <w:rPr>
                              <w:rStyle w:val="Zwaar"/>
                              <w:b/>
                              <w:bCs w:val="0"/>
                            </w:rPr>
                            <w:t>KASTEELHOEVE</w:t>
                          </w:r>
                        </w:p>
                        <w:p w14:paraId="65A5F1A3" w14:textId="47B2CD5D" w:rsidR="00553271" w:rsidRPr="005F714D" w:rsidRDefault="00D5169F" w:rsidP="00026255">
                          <w:pPr>
                            <w:pStyle w:val="DilbeekkleinetekstKAPBOLD"/>
                            <w:rPr>
                              <w:rStyle w:val="Zwaar"/>
                              <w:b/>
                              <w:bCs w:val="0"/>
                            </w:rPr>
                          </w:pPr>
                          <w:r>
                            <w:rPr>
                              <w:rStyle w:val="Zwaar"/>
                              <w:b/>
                              <w:bCs w:val="0"/>
                            </w:rPr>
                            <w:t>De Heetveldelaan</w:t>
                          </w:r>
                          <w:r w:rsidR="00C41478">
                            <w:rPr>
                              <w:rStyle w:val="Zwaar"/>
                              <w:b/>
                              <w:bCs w:val="0"/>
                            </w:rPr>
                            <w:t xml:space="preserve"> 4</w:t>
                          </w:r>
                        </w:p>
                        <w:p w14:paraId="2A33F0C1" w14:textId="77777777" w:rsidR="00326FFF" w:rsidRPr="005F714D" w:rsidRDefault="00553271" w:rsidP="00026255">
                          <w:pPr>
                            <w:pStyle w:val="DilbeekkleinetekstKAPBOLD"/>
                            <w:rPr>
                              <w:rStyle w:val="Zwaar"/>
                              <w:b/>
                              <w:bCs w:val="0"/>
                            </w:rPr>
                          </w:pPr>
                          <w:r w:rsidRPr="005F714D">
                            <w:rPr>
                              <w:rStyle w:val="Zwaar"/>
                              <w:b/>
                              <w:bCs w:val="0"/>
                            </w:rPr>
                            <w:t>1700 DILBEEK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C8511BA" id="Tekstvak 1" o:spid="_x0000_s1028" type="#_x0000_t202" style="position:absolute;left:0;text-align:left;margin-left:-2.05pt;margin-top:794.25pt;width:110.55pt;height:42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" filled="f" stroked="f" strokeweight=".5pt">
              <v:textbox inset="0,0,0,0">
                <w:txbxContent>
                  <w:p w14:paraId="30F5ED86" w14:textId="46510809" w:rsidR="00553271" w:rsidRPr="005F714D" w:rsidRDefault="00276F54" w:rsidP="00026255">
                    <w:pPr>
                      <w:pStyle w:val="DilbeekkleinetekstKAPBOLD"/>
                      <w:rPr>
                        <w:rStyle w:val="Zwaar"/>
                        <w:b/>
                        <w:bCs w:val="0"/>
                      </w:rPr>
                    </w:pPr>
                    <w:r>
                      <w:rPr>
                        <w:rStyle w:val="Zwaar"/>
                        <w:b/>
                        <w:bCs w:val="0"/>
                      </w:rPr>
                      <w:t xml:space="preserve">GEMEENTE </w:t>
                    </w:r>
                    <w:r w:rsidR="007F72BC">
                      <w:rPr>
                        <w:rStyle w:val="Zwaar"/>
                        <w:b/>
                        <w:bCs w:val="0"/>
                      </w:rPr>
                      <w:t>Dilbeek</w:t>
                    </w:r>
                  </w:p>
                  <w:p w14:paraId="303EEE1A" w14:textId="77777777" w:rsidR="00D5169F" w:rsidRDefault="00C41478" w:rsidP="00026255">
                    <w:pPr>
                      <w:pStyle w:val="DilbeekkleinetekstKAPBOLD"/>
                      <w:rPr>
                        <w:rStyle w:val="Zwaar"/>
                        <w:b/>
                        <w:bCs w:val="0"/>
                      </w:rPr>
                    </w:pPr>
                    <w:r>
                      <w:rPr>
                        <w:rStyle w:val="Zwaar"/>
                        <w:b/>
                        <w:bCs w:val="0"/>
                      </w:rPr>
                      <w:t>KASTEELHOEVE</w:t>
                    </w:r>
                  </w:p>
                  <w:p w14:paraId="65A5F1A3" w14:textId="47B2CD5D" w:rsidR="00553271" w:rsidRPr="005F714D" w:rsidRDefault="00D5169F" w:rsidP="00026255">
                    <w:pPr>
                      <w:pStyle w:val="DilbeekkleinetekstKAPBOLD"/>
                      <w:rPr>
                        <w:rStyle w:val="Zwaar"/>
                        <w:b/>
                        <w:bCs w:val="0"/>
                      </w:rPr>
                    </w:pPr>
                    <w:r>
                      <w:rPr>
                        <w:rStyle w:val="Zwaar"/>
                        <w:b/>
                        <w:bCs w:val="0"/>
                      </w:rPr>
                      <w:t>De Heetveldelaan</w:t>
                    </w:r>
                    <w:r w:rsidR="00C41478">
                      <w:rPr>
                        <w:rStyle w:val="Zwaar"/>
                        <w:b/>
                        <w:bCs w:val="0"/>
                      </w:rPr>
                      <w:t xml:space="preserve"> 4</w:t>
                    </w:r>
                  </w:p>
                  <w:p w14:paraId="2A33F0C1" w14:textId="77777777" w:rsidR="00326FFF" w:rsidRPr="005F714D" w:rsidRDefault="00553271" w:rsidP="00026255">
                    <w:pPr>
                      <w:pStyle w:val="DilbeekkleinetekstKAPBOLD"/>
                      <w:rPr>
                        <w:rStyle w:val="Zwaar"/>
                        <w:b/>
                        <w:bCs w:val="0"/>
                      </w:rPr>
                    </w:pPr>
                    <w:r w:rsidRPr="005F714D">
                      <w:rPr>
                        <w:rStyle w:val="Zwaar"/>
                        <w:b/>
                        <w:bCs w:val="0"/>
                      </w:rPr>
                      <w:t>1700 DILBEEK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6019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B727643" wp14:editId="4EA449F3">
              <wp:simplePos x="0" y="0"/>
              <wp:positionH relativeFrom="column">
                <wp:posOffset>1459865</wp:posOffset>
              </wp:positionH>
              <wp:positionV relativeFrom="paragraph">
                <wp:posOffset>-551180</wp:posOffset>
              </wp:positionV>
              <wp:extent cx="1771650" cy="591185"/>
              <wp:effectExtent l="0" t="0" r="0" b="0"/>
              <wp:wrapNone/>
              <wp:docPr id="3" name="Tekstva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71650" cy="5911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3DECDFE" w14:textId="54E42C57" w:rsidR="00627E79" w:rsidRPr="00132551" w:rsidRDefault="00553271" w:rsidP="00026255">
                          <w:pPr>
                            <w:pStyle w:val="DilbeekkleinetekstKAPBOLD"/>
                            <w:rPr>
                              <w:lang w:val="fr-BE"/>
                            </w:rPr>
                          </w:pPr>
                          <w:r w:rsidRPr="00132551">
                            <w:rPr>
                              <w:lang w:val="fr-BE"/>
                            </w:rPr>
                            <w:t xml:space="preserve">T </w:t>
                          </w:r>
                          <w:r w:rsidR="007D7C34" w:rsidRPr="00132551">
                            <w:rPr>
                              <w:lang w:val="fr-BE"/>
                            </w:rPr>
                            <w:t xml:space="preserve">02 </w:t>
                          </w:r>
                          <w:r w:rsidR="00C41478" w:rsidRPr="00132551">
                            <w:rPr>
                              <w:lang w:val="fr-BE"/>
                            </w:rPr>
                            <w:t>451</w:t>
                          </w:r>
                          <w:r w:rsidR="00F348FD" w:rsidRPr="00132551">
                            <w:rPr>
                              <w:lang w:val="fr-BE"/>
                            </w:rPr>
                            <w:t xml:space="preserve"> </w:t>
                          </w:r>
                          <w:r w:rsidR="00C41478" w:rsidRPr="00132551">
                            <w:rPr>
                              <w:lang w:val="fr-BE"/>
                            </w:rPr>
                            <w:t>68</w:t>
                          </w:r>
                          <w:r w:rsidR="00F348FD" w:rsidRPr="00132551">
                            <w:rPr>
                              <w:lang w:val="fr-BE"/>
                            </w:rPr>
                            <w:t xml:space="preserve"> </w:t>
                          </w:r>
                          <w:r w:rsidR="00C41478" w:rsidRPr="00132551">
                            <w:rPr>
                              <w:lang w:val="fr-BE"/>
                            </w:rPr>
                            <w:t>7</w:t>
                          </w:r>
                          <w:r w:rsidR="00F348FD" w:rsidRPr="00132551">
                            <w:rPr>
                              <w:lang w:val="fr-BE"/>
                            </w:rPr>
                            <w:t>0</w:t>
                          </w:r>
                        </w:p>
                        <w:p w14:paraId="05914D89" w14:textId="2671833D" w:rsidR="00627E79" w:rsidRPr="00132551" w:rsidRDefault="00C41478" w:rsidP="00026255">
                          <w:pPr>
                            <w:pStyle w:val="DilbeekkleinetekstKAPBOLD"/>
                            <w:rPr>
                              <w:lang w:val="fr-BE"/>
                            </w:rPr>
                          </w:pPr>
                          <w:r w:rsidRPr="00132551">
                            <w:rPr>
                              <w:lang w:val="fr-BE"/>
                            </w:rPr>
                            <w:t>WONENENONDERNEMEN</w:t>
                          </w:r>
                          <w:r w:rsidR="00553271" w:rsidRPr="00132551">
                            <w:rPr>
                              <w:lang w:val="fr-BE"/>
                            </w:rPr>
                            <w:t>@</w:t>
                          </w:r>
                          <w:r w:rsidR="00627E79" w:rsidRPr="00132551">
                            <w:rPr>
                              <w:lang w:val="fr-BE"/>
                            </w:rPr>
                            <w:t>DILBEEK</w:t>
                          </w:r>
                          <w:r w:rsidR="007F72BC" w:rsidRPr="00132551">
                            <w:rPr>
                              <w:lang w:val="fr-BE"/>
                            </w:rPr>
                            <w:t>.be</w:t>
                          </w:r>
                        </w:p>
                        <w:p w14:paraId="32584674" w14:textId="0FB1E6BD" w:rsidR="00627E79" w:rsidRPr="00132551" w:rsidRDefault="00601985" w:rsidP="00026255">
                          <w:pPr>
                            <w:pStyle w:val="DilbeekkleinetekstKAPBOLD"/>
                            <w:rPr>
                              <w:lang w:val="fr-BE"/>
                            </w:rPr>
                          </w:pPr>
                          <w:r w:rsidRPr="00132551">
                            <w:rPr>
                              <w:lang w:val="fr-BE"/>
                            </w:rPr>
                            <w:t>WWW.</w:t>
                          </w:r>
                          <w:r w:rsidR="00627E79" w:rsidRPr="00132551">
                            <w:rPr>
                              <w:lang w:val="fr-BE"/>
                            </w:rPr>
                            <w:t>DILBEEK.BE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B727643" id="Tekstvak 3" o:spid="_x0000_s1029" type="#_x0000_t202" style="position:absolute;left:0;text-align:left;margin-left:114.95pt;margin-top:-43.4pt;width:139.5pt;height:46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" filled="f" stroked="f" strokeweight=".5pt">
              <v:textbox inset="0,0,0,0">
                <w:txbxContent>
                  <w:p w14:paraId="33DECDFE" w14:textId="54E42C57" w:rsidR="00627E79" w:rsidRPr="00132551" w:rsidRDefault="00553271" w:rsidP="00026255">
                    <w:pPr>
                      <w:pStyle w:val="DilbeekkleinetekstKAPBOLD"/>
                      <w:rPr>
                        <w:lang w:val="fr-BE"/>
                      </w:rPr>
                    </w:pPr>
                    <w:r w:rsidRPr="00132551">
                      <w:rPr>
                        <w:lang w:val="fr-BE"/>
                      </w:rPr>
                      <w:t xml:space="preserve">T </w:t>
                    </w:r>
                    <w:r w:rsidR="007D7C34" w:rsidRPr="00132551">
                      <w:rPr>
                        <w:lang w:val="fr-BE"/>
                      </w:rPr>
                      <w:t xml:space="preserve">02 </w:t>
                    </w:r>
                    <w:r w:rsidR="00C41478" w:rsidRPr="00132551">
                      <w:rPr>
                        <w:lang w:val="fr-BE"/>
                      </w:rPr>
                      <w:t>451</w:t>
                    </w:r>
                    <w:r w:rsidR="00F348FD" w:rsidRPr="00132551">
                      <w:rPr>
                        <w:lang w:val="fr-BE"/>
                      </w:rPr>
                      <w:t xml:space="preserve"> </w:t>
                    </w:r>
                    <w:r w:rsidR="00C41478" w:rsidRPr="00132551">
                      <w:rPr>
                        <w:lang w:val="fr-BE"/>
                      </w:rPr>
                      <w:t>68</w:t>
                    </w:r>
                    <w:r w:rsidR="00F348FD" w:rsidRPr="00132551">
                      <w:rPr>
                        <w:lang w:val="fr-BE"/>
                      </w:rPr>
                      <w:t xml:space="preserve"> </w:t>
                    </w:r>
                    <w:r w:rsidR="00C41478" w:rsidRPr="00132551">
                      <w:rPr>
                        <w:lang w:val="fr-BE"/>
                      </w:rPr>
                      <w:t>7</w:t>
                    </w:r>
                    <w:r w:rsidR="00F348FD" w:rsidRPr="00132551">
                      <w:rPr>
                        <w:lang w:val="fr-BE"/>
                      </w:rPr>
                      <w:t>0</w:t>
                    </w:r>
                  </w:p>
                  <w:p w14:paraId="05914D89" w14:textId="2671833D" w:rsidR="00627E79" w:rsidRPr="00132551" w:rsidRDefault="00C41478" w:rsidP="00026255">
                    <w:pPr>
                      <w:pStyle w:val="DilbeekkleinetekstKAPBOLD"/>
                      <w:rPr>
                        <w:lang w:val="fr-BE"/>
                      </w:rPr>
                    </w:pPr>
                    <w:r w:rsidRPr="00132551">
                      <w:rPr>
                        <w:lang w:val="fr-BE"/>
                      </w:rPr>
                      <w:t>WONENENONDERNEMEN</w:t>
                    </w:r>
                    <w:r w:rsidR="00553271" w:rsidRPr="00132551">
                      <w:rPr>
                        <w:lang w:val="fr-BE"/>
                      </w:rPr>
                      <w:t>@</w:t>
                    </w:r>
                    <w:r w:rsidR="00627E79" w:rsidRPr="00132551">
                      <w:rPr>
                        <w:lang w:val="fr-BE"/>
                      </w:rPr>
                      <w:t>DILBEEK</w:t>
                    </w:r>
                    <w:r w:rsidR="007F72BC" w:rsidRPr="00132551">
                      <w:rPr>
                        <w:lang w:val="fr-BE"/>
                      </w:rPr>
                      <w:t>.be</w:t>
                    </w:r>
                  </w:p>
                  <w:p w14:paraId="32584674" w14:textId="0FB1E6BD" w:rsidR="00627E79" w:rsidRPr="00132551" w:rsidRDefault="00601985" w:rsidP="00026255">
                    <w:pPr>
                      <w:pStyle w:val="DilbeekkleinetekstKAPBOLD"/>
                      <w:rPr>
                        <w:lang w:val="fr-BE"/>
                      </w:rPr>
                    </w:pPr>
                    <w:r w:rsidRPr="00132551">
                      <w:rPr>
                        <w:lang w:val="fr-BE"/>
                      </w:rPr>
                      <w:t>WWW.</w:t>
                    </w:r>
                    <w:r w:rsidR="00627E79" w:rsidRPr="00132551">
                      <w:rPr>
                        <w:lang w:val="fr-BE"/>
                      </w:rPr>
                      <w:t>DILBEEK.BE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3A814" w14:textId="77777777" w:rsidR="00EA5939" w:rsidRDefault="00EA5939" w:rsidP="00110F84">
      <w:r>
        <w:separator/>
      </w:r>
    </w:p>
  </w:footnote>
  <w:footnote w:type="continuationSeparator" w:id="0">
    <w:p w14:paraId="10B8B239" w14:textId="77777777" w:rsidR="00EA5939" w:rsidRDefault="00EA5939" w:rsidP="00110F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CB400" w14:textId="77777777" w:rsidR="00074F2D" w:rsidRDefault="00367285" w:rsidP="00A64E79">
    <w:pPr>
      <w:pStyle w:val="Voettekst"/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1" layoutInCell="1" allowOverlap="1" wp14:anchorId="40A01B44" wp14:editId="5942CD1A">
              <wp:simplePos x="0" y="0"/>
              <wp:positionH relativeFrom="column">
                <wp:posOffset>-883920</wp:posOffset>
              </wp:positionH>
              <wp:positionV relativeFrom="page">
                <wp:posOffset>3613150</wp:posOffset>
              </wp:positionV>
              <wp:extent cx="35560" cy="35560"/>
              <wp:effectExtent l="0" t="0" r="2540" b="2540"/>
              <wp:wrapNone/>
              <wp:docPr id="4" name="Ovaal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 flipV="1">
                        <a:off x="0" y="0"/>
                        <a:ext cx="35560" cy="35560"/>
                      </a:xfrm>
                      <a:prstGeom prst="ellipse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1D1A8382" id="Ovaal 4" o:spid="_x0000_s1026" style="position:absolute;margin-left:-69.6pt;margin-top:284.5pt;width:2.8pt;height:2.8pt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" fillcolor="#87d0a4 [3204]" stroked="f" strokeweight="1pt">
              <v:stroke joinstyle="miter"/>
              <v:textbox inset="0,0,0,0"/>
              <w10:wrap anchory="page"/>
              <w10:anchorlock/>
            </v:oval>
          </w:pict>
        </mc:Fallback>
      </mc:AlternateContent>
    </w:r>
    <w:r w:rsidR="00795360">
      <w:rPr>
        <w:noProof/>
      </w:rPr>
      <w:drawing>
        <wp:anchor distT="0" distB="0" distL="114300" distR="114300" simplePos="0" relativeHeight="251652096" behindDoc="1" locked="1" layoutInCell="1" allowOverlap="1" wp14:anchorId="72C350A2" wp14:editId="49F95029">
          <wp:simplePos x="0" y="0"/>
          <wp:positionH relativeFrom="page">
            <wp:posOffset>884555</wp:posOffset>
          </wp:positionH>
          <wp:positionV relativeFrom="page">
            <wp:posOffset>593090</wp:posOffset>
          </wp:positionV>
          <wp:extent cx="1476000" cy="295200"/>
          <wp:effectExtent l="0" t="0" r="0" b="0"/>
          <wp:wrapNone/>
          <wp:docPr id="9" name="Graphic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Graphic 2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000" cy="29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A1973"/>
    <w:multiLevelType w:val="hybridMultilevel"/>
    <w:tmpl w:val="034A94D8"/>
    <w:lvl w:ilvl="0" w:tplc="565C7A72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DFD398D"/>
    <w:multiLevelType w:val="hybridMultilevel"/>
    <w:tmpl w:val="6F801CE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3C6B23"/>
    <w:multiLevelType w:val="hybridMultilevel"/>
    <w:tmpl w:val="F7B6CA34"/>
    <w:lvl w:ilvl="0" w:tplc="2CC4C738">
      <w:start w:val="1"/>
      <w:numFmt w:val="bullet"/>
      <w:lvlText w:val="­"/>
      <w:lvlJc w:val="left"/>
      <w:pPr>
        <w:ind w:left="720" w:hanging="360"/>
      </w:pPr>
      <w:rPr>
        <w:rFonts w:ascii="Coo Hew" w:hAnsi="Coo H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9379BD"/>
    <w:multiLevelType w:val="hybridMultilevel"/>
    <w:tmpl w:val="43EADDDC"/>
    <w:lvl w:ilvl="0" w:tplc="0062213E">
      <w:start w:val="1"/>
      <w:numFmt w:val="bullet"/>
      <w:lvlText w:val="□"/>
      <w:lvlJc w:val="left"/>
      <w:pPr>
        <w:ind w:left="720" w:hanging="360"/>
      </w:pPr>
      <w:rPr>
        <w:rFonts w:ascii="Arial" w:hAnsi="Arial" w:cs="Arial" w:hint="default"/>
        <w:sz w:val="40"/>
        <w:szCs w:val="4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3453DB"/>
    <w:multiLevelType w:val="hybridMultilevel"/>
    <w:tmpl w:val="8E68C1A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F96E17"/>
    <w:multiLevelType w:val="hybridMultilevel"/>
    <w:tmpl w:val="7ABCDEB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9219920">
    <w:abstractNumId w:val="2"/>
  </w:num>
  <w:num w:numId="2" w16cid:durableId="1088842009">
    <w:abstractNumId w:val="3"/>
  </w:num>
  <w:num w:numId="3" w16cid:durableId="403452458">
    <w:abstractNumId w:val="5"/>
  </w:num>
  <w:num w:numId="4" w16cid:durableId="452403242">
    <w:abstractNumId w:val="4"/>
  </w:num>
  <w:num w:numId="5" w16cid:durableId="296300413">
    <w:abstractNumId w:val="1"/>
  </w:num>
  <w:num w:numId="6" w16cid:durableId="16895255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defaultTabStop w:val="708"/>
  <w:hyphenationZone w:val="425"/>
  <w:drawingGridHorizontalSpacing w:val="465"/>
  <w:drawingGridVerticalSpacing w:val="465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9F7"/>
    <w:rsid w:val="000027E7"/>
    <w:rsid w:val="00023828"/>
    <w:rsid w:val="00025844"/>
    <w:rsid w:val="00025C52"/>
    <w:rsid w:val="00026255"/>
    <w:rsid w:val="00031A0D"/>
    <w:rsid w:val="00033E09"/>
    <w:rsid w:val="00060BB9"/>
    <w:rsid w:val="00074F2D"/>
    <w:rsid w:val="000766BD"/>
    <w:rsid w:val="000822F7"/>
    <w:rsid w:val="00086E96"/>
    <w:rsid w:val="000901D6"/>
    <w:rsid w:val="00090B0E"/>
    <w:rsid w:val="000B6C06"/>
    <w:rsid w:val="000C63E1"/>
    <w:rsid w:val="000D28C0"/>
    <w:rsid w:val="000E021A"/>
    <w:rsid w:val="000F0A4E"/>
    <w:rsid w:val="000F29DF"/>
    <w:rsid w:val="000F3C51"/>
    <w:rsid w:val="00101DAE"/>
    <w:rsid w:val="00104756"/>
    <w:rsid w:val="00110F84"/>
    <w:rsid w:val="00122043"/>
    <w:rsid w:val="00127421"/>
    <w:rsid w:val="00132551"/>
    <w:rsid w:val="00137D81"/>
    <w:rsid w:val="00150F5E"/>
    <w:rsid w:val="00184BE9"/>
    <w:rsid w:val="00196597"/>
    <w:rsid w:val="001A0E14"/>
    <w:rsid w:val="001B4650"/>
    <w:rsid w:val="001C0DC8"/>
    <w:rsid w:val="001C5CD7"/>
    <w:rsid w:val="001C6F29"/>
    <w:rsid w:val="001D4482"/>
    <w:rsid w:val="001D5CA6"/>
    <w:rsid w:val="001D77C1"/>
    <w:rsid w:val="001E0F82"/>
    <w:rsid w:val="001E1A0F"/>
    <w:rsid w:val="001E4C3D"/>
    <w:rsid w:val="001E69B7"/>
    <w:rsid w:val="001F0DC7"/>
    <w:rsid w:val="001F1A07"/>
    <w:rsid w:val="001F2470"/>
    <w:rsid w:val="001F2653"/>
    <w:rsid w:val="0022181A"/>
    <w:rsid w:val="00231E6A"/>
    <w:rsid w:val="0023212A"/>
    <w:rsid w:val="00233793"/>
    <w:rsid w:val="00233CD9"/>
    <w:rsid w:val="0024262F"/>
    <w:rsid w:val="00250080"/>
    <w:rsid w:val="00254B5F"/>
    <w:rsid w:val="00254DFB"/>
    <w:rsid w:val="002650AC"/>
    <w:rsid w:val="002650E2"/>
    <w:rsid w:val="00266BEF"/>
    <w:rsid w:val="00273168"/>
    <w:rsid w:val="00276F54"/>
    <w:rsid w:val="00283273"/>
    <w:rsid w:val="00283388"/>
    <w:rsid w:val="00284145"/>
    <w:rsid w:val="002910FC"/>
    <w:rsid w:val="0029111D"/>
    <w:rsid w:val="002949B3"/>
    <w:rsid w:val="002A1077"/>
    <w:rsid w:val="002B2780"/>
    <w:rsid w:val="002B6F87"/>
    <w:rsid w:val="002D562B"/>
    <w:rsid w:val="002D7425"/>
    <w:rsid w:val="002E22CD"/>
    <w:rsid w:val="002E3C2B"/>
    <w:rsid w:val="00314AFE"/>
    <w:rsid w:val="00326FFF"/>
    <w:rsid w:val="00331CFB"/>
    <w:rsid w:val="00343D0C"/>
    <w:rsid w:val="0034566B"/>
    <w:rsid w:val="003474E0"/>
    <w:rsid w:val="0035142D"/>
    <w:rsid w:val="0035150E"/>
    <w:rsid w:val="00355206"/>
    <w:rsid w:val="00367285"/>
    <w:rsid w:val="0038384D"/>
    <w:rsid w:val="003A39F0"/>
    <w:rsid w:val="003A6FB8"/>
    <w:rsid w:val="003C050D"/>
    <w:rsid w:val="003D00F9"/>
    <w:rsid w:val="003E00C0"/>
    <w:rsid w:val="003F29F7"/>
    <w:rsid w:val="003F3A9E"/>
    <w:rsid w:val="003F740A"/>
    <w:rsid w:val="003F7750"/>
    <w:rsid w:val="00436316"/>
    <w:rsid w:val="00441BBE"/>
    <w:rsid w:val="0044389D"/>
    <w:rsid w:val="0045255D"/>
    <w:rsid w:val="00452F4F"/>
    <w:rsid w:val="00460B35"/>
    <w:rsid w:val="0046684B"/>
    <w:rsid w:val="00473FC2"/>
    <w:rsid w:val="00483868"/>
    <w:rsid w:val="00492B67"/>
    <w:rsid w:val="004A49D2"/>
    <w:rsid w:val="004C01C4"/>
    <w:rsid w:val="004C2F8E"/>
    <w:rsid w:val="004C74A7"/>
    <w:rsid w:val="004C77D9"/>
    <w:rsid w:val="004D1BE5"/>
    <w:rsid w:val="004F0C24"/>
    <w:rsid w:val="004F3A59"/>
    <w:rsid w:val="00524415"/>
    <w:rsid w:val="005245DE"/>
    <w:rsid w:val="00530829"/>
    <w:rsid w:val="00532C82"/>
    <w:rsid w:val="005358DD"/>
    <w:rsid w:val="00536AF9"/>
    <w:rsid w:val="00542C69"/>
    <w:rsid w:val="00550295"/>
    <w:rsid w:val="00553271"/>
    <w:rsid w:val="00564E17"/>
    <w:rsid w:val="00566CAF"/>
    <w:rsid w:val="0057012B"/>
    <w:rsid w:val="005B0A39"/>
    <w:rsid w:val="005B2CFA"/>
    <w:rsid w:val="005D029D"/>
    <w:rsid w:val="005D2E2C"/>
    <w:rsid w:val="005D75A5"/>
    <w:rsid w:val="005E1D18"/>
    <w:rsid w:val="005E36C9"/>
    <w:rsid w:val="005F714D"/>
    <w:rsid w:val="005F7735"/>
    <w:rsid w:val="006005F1"/>
    <w:rsid w:val="00601985"/>
    <w:rsid w:val="00625091"/>
    <w:rsid w:val="00627E79"/>
    <w:rsid w:val="00643E44"/>
    <w:rsid w:val="00655CFC"/>
    <w:rsid w:val="006643DA"/>
    <w:rsid w:val="0069213F"/>
    <w:rsid w:val="00693F9C"/>
    <w:rsid w:val="00696759"/>
    <w:rsid w:val="006A07F0"/>
    <w:rsid w:val="006A46F6"/>
    <w:rsid w:val="006A6124"/>
    <w:rsid w:val="006B1FF9"/>
    <w:rsid w:val="006D4742"/>
    <w:rsid w:val="006E5173"/>
    <w:rsid w:val="006F6455"/>
    <w:rsid w:val="006F70F6"/>
    <w:rsid w:val="00703801"/>
    <w:rsid w:val="00711832"/>
    <w:rsid w:val="0071662B"/>
    <w:rsid w:val="007203FE"/>
    <w:rsid w:val="00740594"/>
    <w:rsid w:val="00750EDE"/>
    <w:rsid w:val="0075595C"/>
    <w:rsid w:val="007624D0"/>
    <w:rsid w:val="00762FBB"/>
    <w:rsid w:val="0076450E"/>
    <w:rsid w:val="007932BC"/>
    <w:rsid w:val="00795360"/>
    <w:rsid w:val="007A0E59"/>
    <w:rsid w:val="007A4CB3"/>
    <w:rsid w:val="007B4759"/>
    <w:rsid w:val="007B5045"/>
    <w:rsid w:val="007C4D40"/>
    <w:rsid w:val="007D7C34"/>
    <w:rsid w:val="007E4B1F"/>
    <w:rsid w:val="007F72BC"/>
    <w:rsid w:val="00803F74"/>
    <w:rsid w:val="00807F1C"/>
    <w:rsid w:val="00810ABD"/>
    <w:rsid w:val="008152A8"/>
    <w:rsid w:val="0082789C"/>
    <w:rsid w:val="00833933"/>
    <w:rsid w:val="00842A88"/>
    <w:rsid w:val="00846CC4"/>
    <w:rsid w:val="00862AD5"/>
    <w:rsid w:val="008647F8"/>
    <w:rsid w:val="0087151E"/>
    <w:rsid w:val="00877770"/>
    <w:rsid w:val="00883CC6"/>
    <w:rsid w:val="0089489C"/>
    <w:rsid w:val="008A24E4"/>
    <w:rsid w:val="008A752A"/>
    <w:rsid w:val="008B0CEB"/>
    <w:rsid w:val="008B5C72"/>
    <w:rsid w:val="008C18D4"/>
    <w:rsid w:val="008C76A2"/>
    <w:rsid w:val="008D2C9E"/>
    <w:rsid w:val="008F4B4D"/>
    <w:rsid w:val="009000A2"/>
    <w:rsid w:val="00913527"/>
    <w:rsid w:val="00920A32"/>
    <w:rsid w:val="00924836"/>
    <w:rsid w:val="00954274"/>
    <w:rsid w:val="0096254A"/>
    <w:rsid w:val="00964923"/>
    <w:rsid w:val="009678E1"/>
    <w:rsid w:val="00987118"/>
    <w:rsid w:val="00991798"/>
    <w:rsid w:val="00991A4A"/>
    <w:rsid w:val="0099715A"/>
    <w:rsid w:val="009A3F4D"/>
    <w:rsid w:val="009A7A7B"/>
    <w:rsid w:val="009B3E49"/>
    <w:rsid w:val="009B431B"/>
    <w:rsid w:val="009D146B"/>
    <w:rsid w:val="009E0CC4"/>
    <w:rsid w:val="009E0D1C"/>
    <w:rsid w:val="009E1DFA"/>
    <w:rsid w:val="009E7C5B"/>
    <w:rsid w:val="00A03C93"/>
    <w:rsid w:val="00A160EF"/>
    <w:rsid w:val="00A42547"/>
    <w:rsid w:val="00A51309"/>
    <w:rsid w:val="00A532F5"/>
    <w:rsid w:val="00A551B4"/>
    <w:rsid w:val="00A64E79"/>
    <w:rsid w:val="00A85A20"/>
    <w:rsid w:val="00A90D35"/>
    <w:rsid w:val="00AA2D77"/>
    <w:rsid w:val="00AA5986"/>
    <w:rsid w:val="00AB1C88"/>
    <w:rsid w:val="00AB3556"/>
    <w:rsid w:val="00AC416F"/>
    <w:rsid w:val="00AC509F"/>
    <w:rsid w:val="00AC6083"/>
    <w:rsid w:val="00AC7187"/>
    <w:rsid w:val="00AD3D2C"/>
    <w:rsid w:val="00AD407F"/>
    <w:rsid w:val="00AD554B"/>
    <w:rsid w:val="00AE41B3"/>
    <w:rsid w:val="00AE430A"/>
    <w:rsid w:val="00AF2BD1"/>
    <w:rsid w:val="00B12921"/>
    <w:rsid w:val="00B305A8"/>
    <w:rsid w:val="00B55E4E"/>
    <w:rsid w:val="00B903F4"/>
    <w:rsid w:val="00B930B4"/>
    <w:rsid w:val="00B97F73"/>
    <w:rsid w:val="00BA295A"/>
    <w:rsid w:val="00BA2A8F"/>
    <w:rsid w:val="00BA4AD2"/>
    <w:rsid w:val="00BD5CFD"/>
    <w:rsid w:val="00BE0796"/>
    <w:rsid w:val="00BE46C3"/>
    <w:rsid w:val="00BE46C5"/>
    <w:rsid w:val="00BE5298"/>
    <w:rsid w:val="00BE7695"/>
    <w:rsid w:val="00BF6F9D"/>
    <w:rsid w:val="00BF72A5"/>
    <w:rsid w:val="00C07D83"/>
    <w:rsid w:val="00C157C3"/>
    <w:rsid w:val="00C2368E"/>
    <w:rsid w:val="00C23770"/>
    <w:rsid w:val="00C264DE"/>
    <w:rsid w:val="00C322CE"/>
    <w:rsid w:val="00C373CF"/>
    <w:rsid w:val="00C41478"/>
    <w:rsid w:val="00C56181"/>
    <w:rsid w:val="00C5637B"/>
    <w:rsid w:val="00C65870"/>
    <w:rsid w:val="00C8023B"/>
    <w:rsid w:val="00C93370"/>
    <w:rsid w:val="00CD1D2C"/>
    <w:rsid w:val="00CD40EB"/>
    <w:rsid w:val="00CD77BE"/>
    <w:rsid w:val="00CD7BC0"/>
    <w:rsid w:val="00CE23E6"/>
    <w:rsid w:val="00CE3473"/>
    <w:rsid w:val="00CE3D11"/>
    <w:rsid w:val="00CF4990"/>
    <w:rsid w:val="00D04CD3"/>
    <w:rsid w:val="00D05093"/>
    <w:rsid w:val="00D052FE"/>
    <w:rsid w:val="00D07C31"/>
    <w:rsid w:val="00D160A5"/>
    <w:rsid w:val="00D20DC5"/>
    <w:rsid w:val="00D21DE5"/>
    <w:rsid w:val="00D329C5"/>
    <w:rsid w:val="00D365C1"/>
    <w:rsid w:val="00D4120B"/>
    <w:rsid w:val="00D420F0"/>
    <w:rsid w:val="00D4645E"/>
    <w:rsid w:val="00D5169F"/>
    <w:rsid w:val="00D526AB"/>
    <w:rsid w:val="00D65EB1"/>
    <w:rsid w:val="00D67709"/>
    <w:rsid w:val="00D77E96"/>
    <w:rsid w:val="00D80072"/>
    <w:rsid w:val="00D80DDB"/>
    <w:rsid w:val="00DA23F8"/>
    <w:rsid w:val="00DB73A5"/>
    <w:rsid w:val="00DC1843"/>
    <w:rsid w:val="00DC5F8F"/>
    <w:rsid w:val="00DE0C60"/>
    <w:rsid w:val="00DE1B40"/>
    <w:rsid w:val="00DE3B08"/>
    <w:rsid w:val="00DE793A"/>
    <w:rsid w:val="00E11783"/>
    <w:rsid w:val="00E12FB0"/>
    <w:rsid w:val="00E13690"/>
    <w:rsid w:val="00E1479C"/>
    <w:rsid w:val="00E27A04"/>
    <w:rsid w:val="00E36FB7"/>
    <w:rsid w:val="00E41758"/>
    <w:rsid w:val="00E46696"/>
    <w:rsid w:val="00E466C4"/>
    <w:rsid w:val="00E47A15"/>
    <w:rsid w:val="00E50DE3"/>
    <w:rsid w:val="00E5243D"/>
    <w:rsid w:val="00E524C9"/>
    <w:rsid w:val="00E5766D"/>
    <w:rsid w:val="00E73B2E"/>
    <w:rsid w:val="00E73C78"/>
    <w:rsid w:val="00E824B3"/>
    <w:rsid w:val="00E958F9"/>
    <w:rsid w:val="00EA0401"/>
    <w:rsid w:val="00EA2E94"/>
    <w:rsid w:val="00EA324A"/>
    <w:rsid w:val="00EA5939"/>
    <w:rsid w:val="00EB1C71"/>
    <w:rsid w:val="00EB37DF"/>
    <w:rsid w:val="00EC2A78"/>
    <w:rsid w:val="00EC36D8"/>
    <w:rsid w:val="00EC3B35"/>
    <w:rsid w:val="00EE2366"/>
    <w:rsid w:val="00F0006A"/>
    <w:rsid w:val="00F0133B"/>
    <w:rsid w:val="00F0165B"/>
    <w:rsid w:val="00F2593F"/>
    <w:rsid w:val="00F267E2"/>
    <w:rsid w:val="00F348FD"/>
    <w:rsid w:val="00F364FA"/>
    <w:rsid w:val="00F44A64"/>
    <w:rsid w:val="00F4587A"/>
    <w:rsid w:val="00F50EB1"/>
    <w:rsid w:val="00F5375F"/>
    <w:rsid w:val="00F616B2"/>
    <w:rsid w:val="00F63D6A"/>
    <w:rsid w:val="00F815B3"/>
    <w:rsid w:val="00FA7621"/>
    <w:rsid w:val="00FC7484"/>
    <w:rsid w:val="00FC7C6F"/>
    <w:rsid w:val="00FD3542"/>
    <w:rsid w:val="00FD461A"/>
    <w:rsid w:val="00FE0E0E"/>
    <w:rsid w:val="00FE6FB4"/>
    <w:rsid w:val="00FF0D09"/>
    <w:rsid w:val="00FF20EB"/>
    <w:rsid w:val="00FF3B12"/>
    <w:rsid w:val="00FF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68BDCD"/>
  <w15:chartTrackingRefBased/>
  <w15:docId w15:val="{1677094B-71F5-4AC5-8B7D-71FCB2BE7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7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4262F"/>
    <w:pPr>
      <w:spacing w:line="259" w:lineRule="auto"/>
    </w:pPr>
    <w:rPr>
      <w:rFonts w:eastAsiaTheme="minorHAnsi"/>
    </w:rPr>
  </w:style>
  <w:style w:type="paragraph" w:styleId="Kop1">
    <w:name w:val="heading 1"/>
    <w:basedOn w:val="Standaard"/>
    <w:next w:val="Standaard"/>
    <w:link w:val="Kop1Char"/>
    <w:qFormat/>
    <w:rsid w:val="00266BEF"/>
    <w:pPr>
      <w:keepNext/>
      <w:spacing w:line="0" w:lineRule="auto"/>
      <w:outlineLvl w:val="0"/>
    </w:pPr>
    <w:rPr>
      <w:rFonts w:eastAsia="Times New Roman" w:cs="Arial"/>
      <w:b/>
      <w:bCs/>
      <w:color w:val="1E64C8"/>
      <w:kern w:val="32"/>
      <w:sz w:val="32"/>
      <w:szCs w:val="32"/>
      <w:lang w:val="nl-NL" w:eastAsia="nl-BE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66BEF"/>
    <w:pPr>
      <w:keepNext/>
      <w:keepLines/>
      <w:spacing w:before="40" w:line="0" w:lineRule="auto"/>
      <w:outlineLvl w:val="1"/>
    </w:pPr>
    <w:rPr>
      <w:rFonts w:eastAsiaTheme="majorEastAsia" w:cstheme="majorBidi"/>
      <w:color w:val="1E64C8"/>
      <w:sz w:val="24"/>
      <w:szCs w:val="26"/>
      <w:lang w:val="nl-NL" w:eastAsia="nl-BE"/>
    </w:rPr>
  </w:style>
  <w:style w:type="paragraph" w:styleId="Kop3">
    <w:name w:val="heading 3"/>
    <w:basedOn w:val="Standaard"/>
    <w:next w:val="Standaard"/>
    <w:link w:val="Kop3Char"/>
    <w:qFormat/>
    <w:rsid w:val="00566CAF"/>
    <w:pPr>
      <w:keepNext/>
      <w:spacing w:after="120" w:line="0" w:lineRule="auto"/>
      <w:outlineLvl w:val="2"/>
    </w:pPr>
    <w:rPr>
      <w:rFonts w:eastAsia="Times New Roman" w:cs="Times New Roman"/>
      <w:b/>
      <w:snapToGrid w:val="0"/>
      <w:sz w:val="24"/>
      <w:szCs w:val="20"/>
      <w:lang w:val="nl-NL" w:eastAsia="nl-BE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441BBE"/>
    <w:pPr>
      <w:keepNext/>
      <w:keepLines/>
      <w:spacing w:before="40" w:line="0" w:lineRule="auto"/>
      <w:outlineLvl w:val="3"/>
    </w:pPr>
    <w:rPr>
      <w:rFonts w:asciiTheme="majorHAnsi" w:eastAsiaTheme="majorEastAsia" w:hAnsiTheme="majorHAnsi" w:cstheme="majorBidi"/>
      <w:i/>
      <w:iCs/>
      <w:color w:val="49B774" w:themeColor="accent1" w:themeShade="BF"/>
      <w:sz w:val="18"/>
      <w:szCs w:val="20"/>
      <w:lang w:val="nl-NL"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unhideWhenUsed/>
    <w:rsid w:val="00A64E79"/>
    <w:pPr>
      <w:tabs>
        <w:tab w:val="left" w:pos="1710"/>
        <w:tab w:val="right" w:pos="4820"/>
      </w:tabs>
      <w:spacing w:line="0" w:lineRule="auto"/>
      <w:jc w:val="right"/>
    </w:pPr>
    <w:rPr>
      <w:rFonts w:eastAsia="Times New Roman" w:cs="Times New Roman"/>
      <w:sz w:val="18"/>
      <w:szCs w:val="20"/>
      <w:lang w:val="nl-NL" w:eastAsia="nl-BE"/>
    </w:rPr>
  </w:style>
  <w:style w:type="character" w:customStyle="1" w:styleId="VoettekstChar">
    <w:name w:val="Voettekst Char"/>
    <w:basedOn w:val="Standaardalinea-lettertype"/>
    <w:link w:val="Voettekst"/>
    <w:uiPriority w:val="99"/>
    <w:rsid w:val="00A64E79"/>
    <w:rPr>
      <w:rFonts w:cs="Times New Roman"/>
      <w:sz w:val="18"/>
      <w:szCs w:val="20"/>
      <w:lang w:val="nl-NL" w:eastAsia="nl-BE"/>
    </w:rPr>
  </w:style>
  <w:style w:type="character" w:customStyle="1" w:styleId="Kop1Char">
    <w:name w:val="Kop 1 Char"/>
    <w:basedOn w:val="Standaardalinea-lettertype"/>
    <w:link w:val="Kop1"/>
    <w:rsid w:val="00266BEF"/>
    <w:rPr>
      <w:rFonts w:ascii="Arial" w:eastAsia="Times New Roman" w:hAnsi="Arial" w:cs="Arial"/>
      <w:b/>
      <w:bCs/>
      <w:color w:val="1E64C8"/>
      <w:kern w:val="32"/>
      <w:sz w:val="32"/>
      <w:szCs w:val="32"/>
      <w:lang w:val="nl-NL" w:eastAsia="nl-BE"/>
    </w:rPr>
  </w:style>
  <w:style w:type="character" w:customStyle="1" w:styleId="Kop2Char">
    <w:name w:val="Kop 2 Char"/>
    <w:basedOn w:val="Standaardalinea-lettertype"/>
    <w:link w:val="Kop2"/>
    <w:uiPriority w:val="9"/>
    <w:rsid w:val="00266BEF"/>
    <w:rPr>
      <w:rFonts w:ascii="Arial" w:eastAsiaTheme="majorEastAsia" w:hAnsi="Arial" w:cstheme="majorBidi"/>
      <w:color w:val="1E64C8"/>
      <w:sz w:val="24"/>
      <w:szCs w:val="26"/>
      <w:lang w:val="nl-NL" w:eastAsia="nl-BE"/>
    </w:rPr>
  </w:style>
  <w:style w:type="character" w:customStyle="1" w:styleId="Kop3Char">
    <w:name w:val="Kop 3 Char"/>
    <w:basedOn w:val="Standaardalinea-lettertype"/>
    <w:link w:val="Kop3"/>
    <w:rsid w:val="00566CAF"/>
    <w:rPr>
      <w:rFonts w:cs="Times New Roman"/>
      <w:b/>
      <w:snapToGrid w:val="0"/>
      <w:sz w:val="24"/>
      <w:szCs w:val="20"/>
      <w:lang w:val="nl-NL" w:eastAsia="nl-BE"/>
    </w:rPr>
  </w:style>
  <w:style w:type="paragraph" w:styleId="Geenafstand">
    <w:name w:val="No Spacing"/>
    <w:uiPriority w:val="1"/>
    <w:qFormat/>
    <w:rsid w:val="000F3C51"/>
    <w:pPr>
      <w:spacing w:after="0" w:line="240" w:lineRule="auto"/>
    </w:pPr>
    <w:rPr>
      <w:rFonts w:ascii="Arial" w:hAnsi="Arial" w:cs="Times New Roman"/>
      <w:sz w:val="18"/>
      <w:szCs w:val="20"/>
      <w:lang w:val="nl-NL" w:eastAsia="nl-BE"/>
    </w:rPr>
  </w:style>
  <w:style w:type="paragraph" w:styleId="Lijstalinea">
    <w:name w:val="List Paragraph"/>
    <w:basedOn w:val="Standaard"/>
    <w:uiPriority w:val="24"/>
    <w:qFormat/>
    <w:rsid w:val="000F3C51"/>
    <w:pPr>
      <w:spacing w:line="0" w:lineRule="auto"/>
      <w:ind w:left="720"/>
      <w:contextualSpacing/>
    </w:pPr>
    <w:rPr>
      <w:rFonts w:eastAsia="Times New Roman" w:cs="Times New Roman"/>
      <w:sz w:val="18"/>
      <w:szCs w:val="20"/>
      <w:lang w:val="nl-NL" w:eastAsia="nl-BE"/>
    </w:rPr>
  </w:style>
  <w:style w:type="paragraph" w:customStyle="1" w:styleId="Dilbeekbodytekst">
    <w:name w:val="Dilbeek_bodytekst"/>
    <w:basedOn w:val="Standaard"/>
    <w:qFormat/>
    <w:rsid w:val="00D160A5"/>
    <w:pPr>
      <w:spacing w:after="0" w:line="260" w:lineRule="exact"/>
    </w:pPr>
    <w:rPr>
      <w:rFonts w:eastAsia="Times New Roman" w:cs="Times New Roman"/>
      <w:sz w:val="18"/>
      <w:szCs w:val="19"/>
      <w:lang w:eastAsia="nl-BE"/>
    </w:rPr>
  </w:style>
  <w:style w:type="paragraph" w:styleId="Koptekst">
    <w:name w:val="header"/>
    <w:basedOn w:val="Voettekst"/>
    <w:link w:val="KoptekstChar"/>
    <w:uiPriority w:val="99"/>
    <w:unhideWhenUsed/>
    <w:rsid w:val="00A64E79"/>
    <w:pPr>
      <w:tabs>
        <w:tab w:val="center" w:pos="482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64E79"/>
    <w:rPr>
      <w:rFonts w:cs="Times New Roman"/>
      <w:sz w:val="18"/>
      <w:szCs w:val="20"/>
      <w:lang w:val="nl-NL" w:eastAsia="nl-BE"/>
    </w:rPr>
  </w:style>
  <w:style w:type="table" w:styleId="Tabelraster">
    <w:name w:val="Table Grid"/>
    <w:basedOn w:val="Standaardtabel"/>
    <w:uiPriority w:val="59"/>
    <w:rsid w:val="00110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lbeekkleinetekst">
    <w:name w:val="Dilbeek_kleine_tekst"/>
    <w:basedOn w:val="Dilbeekbodytekst"/>
    <w:qFormat/>
    <w:rsid w:val="00FE0E0E"/>
    <w:pPr>
      <w:framePr w:hSpace="142" w:wrap="around" w:vAnchor="page" w:hAnchor="page" w:y="1"/>
      <w:spacing w:line="160" w:lineRule="exact"/>
      <w:suppressOverlap/>
    </w:pPr>
    <w:rPr>
      <w:sz w:val="13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CF4990"/>
    <w:rPr>
      <w:color w:val="808080"/>
    </w:rPr>
  </w:style>
  <w:style w:type="paragraph" w:customStyle="1" w:styleId="Dilbeekbodytekstvet">
    <w:name w:val="Dilbeek_bodytekst_vet"/>
    <w:basedOn w:val="Dilbeekbodytekst"/>
    <w:qFormat/>
    <w:rsid w:val="005B0A39"/>
    <w:rPr>
      <w:b/>
      <w:bCs/>
    </w:rPr>
  </w:style>
  <w:style w:type="character" w:styleId="Titelvanboek">
    <w:name w:val="Book Title"/>
    <w:basedOn w:val="Standaardalinea-lettertype"/>
    <w:uiPriority w:val="33"/>
    <w:qFormat/>
    <w:rsid w:val="006643DA"/>
    <w:rPr>
      <w:b/>
      <w:bCs/>
      <w:i/>
      <w:iCs/>
      <w:spacing w:val="5"/>
    </w:rPr>
  </w:style>
  <w:style w:type="character" w:styleId="Intensieveverwijzing">
    <w:name w:val="Intense Reference"/>
    <w:basedOn w:val="Standaardalinea-lettertype"/>
    <w:uiPriority w:val="32"/>
    <w:qFormat/>
    <w:rsid w:val="00441BBE"/>
    <w:rPr>
      <w:b/>
      <w:bCs/>
      <w:smallCaps/>
      <w:color w:val="87D0A4" w:themeColor="accent1"/>
      <w:spacing w:val="5"/>
    </w:rPr>
  </w:style>
  <w:style w:type="character" w:styleId="Subtieleverwijzing">
    <w:name w:val="Subtle Reference"/>
    <w:basedOn w:val="Standaardalinea-lettertype"/>
    <w:uiPriority w:val="31"/>
    <w:qFormat/>
    <w:rsid w:val="00441BBE"/>
    <w:rPr>
      <w:rFonts w:asciiTheme="majorHAnsi" w:hAnsiTheme="majorHAnsi"/>
      <w:smallCaps/>
      <w:color w:val="FFFFFF" w:themeColor="text1" w:themeTint="A5"/>
      <w:sz w:val="18"/>
    </w:rPr>
  </w:style>
  <w:style w:type="character" w:styleId="Zwaar">
    <w:name w:val="Strong"/>
    <w:basedOn w:val="Standaardalinea-lettertype"/>
    <w:uiPriority w:val="22"/>
    <w:qFormat/>
    <w:rsid w:val="00441BBE"/>
    <w:rPr>
      <w:b/>
      <w:bCs/>
    </w:rPr>
  </w:style>
  <w:style w:type="character" w:styleId="Intensievebenadrukking">
    <w:name w:val="Intense Emphasis"/>
    <w:basedOn w:val="Standaardalinea-lettertype"/>
    <w:uiPriority w:val="21"/>
    <w:qFormat/>
    <w:rsid w:val="00441BBE"/>
    <w:rPr>
      <w:i/>
      <w:iCs/>
      <w:color w:val="87D0A4" w:themeColor="accent1"/>
    </w:rPr>
  </w:style>
  <w:style w:type="paragraph" w:styleId="Citaat">
    <w:name w:val="Quote"/>
    <w:basedOn w:val="Standaard"/>
    <w:next w:val="Standaard"/>
    <w:link w:val="CitaatChar"/>
    <w:uiPriority w:val="29"/>
    <w:qFormat/>
    <w:rsid w:val="00441BBE"/>
    <w:pPr>
      <w:spacing w:before="200" w:line="0" w:lineRule="auto"/>
      <w:ind w:left="864" w:right="864"/>
      <w:jc w:val="center"/>
    </w:pPr>
    <w:rPr>
      <w:rFonts w:eastAsia="Times New Roman" w:cs="Times New Roman"/>
      <w:i/>
      <w:iCs/>
      <w:color w:val="FFFFFF" w:themeColor="text1" w:themeTint="BF"/>
      <w:sz w:val="18"/>
      <w:szCs w:val="20"/>
      <w:lang w:val="nl-NL" w:eastAsia="nl-BE"/>
    </w:rPr>
  </w:style>
  <w:style w:type="character" w:customStyle="1" w:styleId="CitaatChar">
    <w:name w:val="Citaat Char"/>
    <w:basedOn w:val="Standaardalinea-lettertype"/>
    <w:link w:val="Citaat"/>
    <w:uiPriority w:val="29"/>
    <w:rsid w:val="00441BBE"/>
    <w:rPr>
      <w:rFonts w:cs="Times New Roman"/>
      <w:i/>
      <w:iCs/>
      <w:color w:val="FFFFFF" w:themeColor="text1" w:themeTint="BF"/>
      <w:sz w:val="19"/>
      <w:szCs w:val="20"/>
      <w:lang w:val="nl-NL" w:eastAsia="nl-BE"/>
    </w:rPr>
  </w:style>
  <w:style w:type="paragraph" w:styleId="Duidelijkcitaat">
    <w:name w:val="Intense Quote"/>
    <w:basedOn w:val="Standaard"/>
    <w:next w:val="Standaard"/>
    <w:link w:val="DuidelijkcitaatChar"/>
    <w:uiPriority w:val="30"/>
    <w:rsid w:val="00441BBE"/>
    <w:pPr>
      <w:pBdr>
        <w:top w:val="single" w:sz="4" w:space="10" w:color="87D0A4" w:themeColor="accent1"/>
        <w:bottom w:val="single" w:sz="4" w:space="10" w:color="87D0A4" w:themeColor="accent1"/>
      </w:pBdr>
      <w:spacing w:before="360" w:after="360" w:line="0" w:lineRule="auto"/>
      <w:ind w:left="864" w:right="864"/>
      <w:jc w:val="center"/>
    </w:pPr>
    <w:rPr>
      <w:rFonts w:eastAsia="Times New Roman" w:cs="Times New Roman"/>
      <w:i/>
      <w:iCs/>
      <w:color w:val="87D0A4" w:themeColor="accent1"/>
      <w:sz w:val="18"/>
      <w:szCs w:val="20"/>
      <w:lang w:val="nl-NL" w:eastAsia="nl-BE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441BBE"/>
    <w:rPr>
      <w:rFonts w:cs="Times New Roman"/>
      <w:i/>
      <w:iCs/>
      <w:color w:val="87D0A4" w:themeColor="accent1"/>
      <w:sz w:val="19"/>
      <w:szCs w:val="20"/>
      <w:lang w:val="nl-NL" w:eastAsia="nl-BE"/>
    </w:rPr>
  </w:style>
  <w:style w:type="character" w:styleId="Nadruk">
    <w:name w:val="Emphasis"/>
    <w:basedOn w:val="Standaardalinea-lettertype"/>
    <w:uiPriority w:val="20"/>
    <w:qFormat/>
    <w:rsid w:val="00441BBE"/>
    <w:rPr>
      <w:i/>
      <w:iCs/>
    </w:rPr>
  </w:style>
  <w:style w:type="character" w:styleId="Subtielebenadrukking">
    <w:name w:val="Subtle Emphasis"/>
    <w:basedOn w:val="Standaardalinea-lettertype"/>
    <w:uiPriority w:val="19"/>
    <w:qFormat/>
    <w:rsid w:val="00441BBE"/>
    <w:rPr>
      <w:i/>
      <w:iCs/>
      <w:color w:val="FFFFFF" w:themeColor="text1" w:themeTint="BF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441BBE"/>
    <w:pPr>
      <w:numPr>
        <w:ilvl w:val="1"/>
      </w:numPr>
      <w:spacing w:line="0" w:lineRule="auto"/>
    </w:pPr>
    <w:rPr>
      <w:rFonts w:eastAsiaTheme="minorEastAsia"/>
      <w:color w:val="FFFFFF" w:themeColor="text1" w:themeTint="A5"/>
      <w:spacing w:val="15"/>
      <w:lang w:val="nl-NL" w:eastAsia="nl-BE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441BBE"/>
    <w:rPr>
      <w:rFonts w:eastAsiaTheme="minorEastAsia"/>
      <w:color w:val="FFFFFF" w:themeColor="text1" w:themeTint="A5"/>
      <w:spacing w:val="15"/>
      <w:lang w:val="nl-NL" w:eastAsia="nl-BE"/>
    </w:rPr>
  </w:style>
  <w:style w:type="paragraph" w:styleId="Titel">
    <w:name w:val="Title"/>
    <w:aliases w:val="Titel huisstijl"/>
    <w:basedOn w:val="Standaard"/>
    <w:next w:val="Standaard"/>
    <w:link w:val="TitelChar"/>
    <w:uiPriority w:val="7"/>
    <w:qFormat/>
    <w:rsid w:val="00441BBE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nl-NL" w:eastAsia="nl-BE"/>
    </w:rPr>
  </w:style>
  <w:style w:type="character" w:customStyle="1" w:styleId="TitelChar">
    <w:name w:val="Titel Char"/>
    <w:aliases w:val="Titel huisstijl Char"/>
    <w:basedOn w:val="Standaardalinea-lettertype"/>
    <w:link w:val="Titel"/>
    <w:uiPriority w:val="7"/>
    <w:rsid w:val="00441BBE"/>
    <w:rPr>
      <w:rFonts w:asciiTheme="majorHAnsi" w:eastAsiaTheme="majorEastAsia" w:hAnsiTheme="majorHAnsi" w:cstheme="majorBidi"/>
      <w:spacing w:val="-10"/>
      <w:kern w:val="28"/>
      <w:sz w:val="56"/>
      <w:szCs w:val="56"/>
      <w:lang w:val="nl-NL" w:eastAsia="nl-BE"/>
    </w:rPr>
  </w:style>
  <w:style w:type="character" w:customStyle="1" w:styleId="Kop4Char">
    <w:name w:val="Kop 4 Char"/>
    <w:basedOn w:val="Standaardalinea-lettertype"/>
    <w:link w:val="Kop4"/>
    <w:uiPriority w:val="9"/>
    <w:rsid w:val="00441BBE"/>
    <w:rPr>
      <w:rFonts w:asciiTheme="majorHAnsi" w:eastAsiaTheme="majorEastAsia" w:hAnsiTheme="majorHAnsi" w:cstheme="majorBidi"/>
      <w:i/>
      <w:iCs/>
      <w:color w:val="49B774" w:themeColor="accent1" w:themeShade="BF"/>
      <w:sz w:val="19"/>
      <w:szCs w:val="20"/>
      <w:lang w:val="nl-NL" w:eastAsia="nl-BE"/>
    </w:rPr>
  </w:style>
  <w:style w:type="paragraph" w:customStyle="1" w:styleId="DilbeekDienstnaam">
    <w:name w:val="Dilbeek_Dienstnaam"/>
    <w:basedOn w:val="Kop3"/>
    <w:qFormat/>
    <w:rsid w:val="005B0A39"/>
    <w:pPr>
      <w:framePr w:hSpace="142" w:wrap="around" w:vAnchor="page" w:hAnchor="page" w:y="1"/>
      <w:spacing w:line="260" w:lineRule="exact"/>
      <w:suppressOverlap/>
    </w:pPr>
    <w:rPr>
      <w:sz w:val="20"/>
    </w:rPr>
  </w:style>
  <w:style w:type="paragraph" w:customStyle="1" w:styleId="DilbeekAdresvak">
    <w:name w:val="Dilbeek_Adresvak"/>
    <w:basedOn w:val="Dilbeekbodytekst"/>
    <w:qFormat/>
    <w:rsid w:val="005B0A39"/>
    <w:pPr>
      <w:framePr w:hSpace="142" w:wrap="around" w:vAnchor="page" w:hAnchor="page" w:y="1"/>
      <w:suppressOverlap/>
    </w:pPr>
    <w:rPr>
      <w:rFonts w:ascii="Arial" w:hAnsi="Arial" w:cs="Arial"/>
      <w:szCs w:val="18"/>
    </w:rPr>
  </w:style>
  <w:style w:type="paragraph" w:customStyle="1" w:styleId="ZwaarKAPITALEN">
    <w:name w:val="Zwaar KAPITALEN"/>
    <w:basedOn w:val="Standaard"/>
    <w:link w:val="ZwaarKAPITALENChar"/>
    <w:qFormat/>
    <w:rsid w:val="00326FFF"/>
    <w:pPr>
      <w:spacing w:line="0" w:lineRule="auto"/>
    </w:pPr>
    <w:rPr>
      <w:rFonts w:eastAsia="Times New Roman" w:cs="Times New Roman"/>
      <w:caps/>
      <w:sz w:val="16"/>
      <w:szCs w:val="20"/>
      <w:lang w:val="nl-NL" w:eastAsia="nl-BE"/>
    </w:rPr>
  </w:style>
  <w:style w:type="paragraph" w:customStyle="1" w:styleId="DilbeekAdresKAP">
    <w:name w:val="Dilbeek_Adres KAP"/>
    <w:basedOn w:val="Standaard"/>
    <w:qFormat/>
    <w:rsid w:val="005B0A39"/>
    <w:pPr>
      <w:spacing w:line="160" w:lineRule="exact"/>
    </w:pPr>
    <w:rPr>
      <w:rFonts w:eastAsia="Times New Roman" w:cs="Times New Roman"/>
      <w:b/>
      <w:caps/>
      <w:color w:val="006B84" w:themeColor="text2"/>
      <w:sz w:val="13"/>
      <w:szCs w:val="20"/>
      <w:lang w:val="nl-NL" w:eastAsia="nl-BE"/>
    </w:rPr>
  </w:style>
  <w:style w:type="character" w:customStyle="1" w:styleId="ZwaarKAPITALENChar">
    <w:name w:val="Zwaar KAPITALEN Char"/>
    <w:basedOn w:val="Standaardalinea-lettertype"/>
    <w:link w:val="ZwaarKAPITALEN"/>
    <w:rsid w:val="00326FFF"/>
    <w:rPr>
      <w:rFonts w:cs="Times New Roman"/>
      <w:caps/>
      <w:sz w:val="16"/>
      <w:szCs w:val="20"/>
      <w:lang w:val="nl-NL" w:eastAsia="nl-BE"/>
    </w:rPr>
  </w:style>
  <w:style w:type="paragraph" w:customStyle="1" w:styleId="Stijl1">
    <w:name w:val="Stijl1"/>
    <w:basedOn w:val="DilbeekAdresKAP"/>
    <w:qFormat/>
    <w:rsid w:val="00553271"/>
  </w:style>
  <w:style w:type="paragraph" w:customStyle="1" w:styleId="DilbeekkleinetekstKAP">
    <w:name w:val="Dilbeek_kleine_tekst KAP"/>
    <w:basedOn w:val="Dilbeekkleinetekst"/>
    <w:qFormat/>
    <w:rsid w:val="00FE0E0E"/>
    <w:pPr>
      <w:framePr w:wrap="around"/>
      <w:spacing w:line="288" w:lineRule="auto"/>
    </w:pPr>
    <w:rPr>
      <w:caps/>
      <w:color w:val="006B84" w:themeColor="text2"/>
    </w:rPr>
  </w:style>
  <w:style w:type="paragraph" w:customStyle="1" w:styleId="DilbeekkleinetekstKAPBOLD">
    <w:name w:val="Dilbeek_kleine_tekst KAP BOLD"/>
    <w:basedOn w:val="DilbeekkleinetekstKAP"/>
    <w:qFormat/>
    <w:rsid w:val="00FE0E0E"/>
    <w:pPr>
      <w:framePr w:wrap="around"/>
    </w:pPr>
    <w:rPr>
      <w:b/>
    </w:rPr>
  </w:style>
  <w:style w:type="paragraph" w:customStyle="1" w:styleId="Dilbeekonderwerp">
    <w:name w:val="Dilbeek_onderwerp"/>
    <w:basedOn w:val="Dilbeekbodytekst"/>
    <w:qFormat/>
    <w:rsid w:val="00D160A5"/>
    <w:rPr>
      <w:b/>
      <w:sz w:val="26"/>
    </w:rPr>
  </w:style>
  <w:style w:type="paragraph" w:customStyle="1" w:styleId="Invulkleur">
    <w:name w:val="Invulkleur"/>
    <w:basedOn w:val="Standaard"/>
    <w:link w:val="InvulkleurChar"/>
    <w:uiPriority w:val="30"/>
    <w:qFormat/>
    <w:rsid w:val="00D65EB1"/>
    <w:pPr>
      <w:spacing w:after="0" w:line="276" w:lineRule="auto"/>
      <w:contextualSpacing/>
    </w:pPr>
    <w:rPr>
      <w:b/>
      <w:i/>
      <w:color w:val="A4660A"/>
      <w:sz w:val="20"/>
      <w:szCs w:val="20"/>
    </w:rPr>
  </w:style>
  <w:style w:type="character" w:customStyle="1" w:styleId="InvulkleurChar">
    <w:name w:val="Invulkleur Char"/>
    <w:basedOn w:val="Standaardalinea-lettertype"/>
    <w:link w:val="Invulkleur"/>
    <w:uiPriority w:val="30"/>
    <w:rsid w:val="00D65EB1"/>
    <w:rPr>
      <w:rFonts w:eastAsiaTheme="minorHAnsi"/>
      <w:b/>
      <w:i/>
      <w:color w:val="A4660A"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8B0CEB"/>
    <w:rPr>
      <w:color w:val="0081A3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B0CEB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E3D11"/>
    <w:rPr>
      <w:color w:val="006F2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wonenenondernemen@dilbeek.b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dilbeek.be/sites/default/files/public/Wonen-Ondernemen/Bekendmakingen/GR%2027.06.2023%20-%20Retributiereglement%20gemeentelijke%20administratieve%20en%20technische%20prestaties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Aangepast 5">
      <a:dk1>
        <a:srgbClr val="FFFFFF"/>
      </a:dk1>
      <a:lt1>
        <a:srgbClr val="000000"/>
      </a:lt1>
      <a:dk2>
        <a:srgbClr val="006B84"/>
      </a:dk2>
      <a:lt2>
        <a:srgbClr val="F2BD00"/>
      </a:lt2>
      <a:accent1>
        <a:srgbClr val="87D0A4"/>
      </a:accent1>
      <a:accent2>
        <a:srgbClr val="9AD055"/>
      </a:accent2>
      <a:accent3>
        <a:srgbClr val="FF4900"/>
      </a:accent3>
      <a:accent4>
        <a:srgbClr val="A43D1D"/>
      </a:accent4>
      <a:accent5>
        <a:srgbClr val="0E3250"/>
      </a:accent5>
      <a:accent6>
        <a:srgbClr val="83114E"/>
      </a:accent6>
      <a:hlink>
        <a:srgbClr val="0081A3"/>
      </a:hlink>
      <a:folHlink>
        <a:srgbClr val="006F2F"/>
      </a:folHlink>
    </a:clrScheme>
    <a:fontScheme name="Turnhout_huisstij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E7B2500BF77341B720A795339AF5BA" ma:contentTypeVersion="7" ma:contentTypeDescription="Een nieuw document maken." ma:contentTypeScope="" ma:versionID="459c2053b946d0224219a3de4efe5c59">
  <xsd:schema xmlns:xsd="http://www.w3.org/2001/XMLSchema" xmlns:xs="http://www.w3.org/2001/XMLSchema" xmlns:p="http://schemas.microsoft.com/office/2006/metadata/properties" xmlns:ns2="61fa0fc8-90cd-4a76-8407-c5825ba66a53" targetNamespace="http://schemas.microsoft.com/office/2006/metadata/properties" ma:root="true" ma:fieldsID="6b499382d82894af39287024647fdf5a" ns2:_="">
    <xsd:import namespace="61fa0fc8-90cd-4a76-8407-c5825ba66a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a0fc8-90cd-4a76-8407-c5825ba66a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3D82D4-63F7-47D6-BB40-47878C84B4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9A34EF-4E79-4AEE-A542-B975898DCE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fa0fc8-90cd-4a76-8407-c5825ba66a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A64F4E-3016-4F5D-AFC4-85A13E875CC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3B44722-76C9-4A48-AEF0-2E0A611705D2}">
  <ds:schemaRefs>
    <ds:schemaRef ds:uri="http://purl.org/dc/dcmitype/"/>
    <ds:schemaRef ds:uri="http://schemas.microsoft.com/office/2006/documentManagement/types"/>
    <ds:schemaRef ds:uri="http://purl.org/dc/terms/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61fa0fc8-90cd-4a76-8407-c5825ba66a53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406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Veerle Van Cauter</dc:creator>
  <cp:keywords/>
  <dc:description/>
  <cp:lastModifiedBy>Veerle Van Cauter</cp:lastModifiedBy>
  <cp:revision>95</cp:revision>
  <cp:lastPrinted>2023-07-03T10:18:00Z</cp:lastPrinted>
  <dcterms:created xsi:type="dcterms:W3CDTF">2023-07-03T08:01:00Z</dcterms:created>
  <dcterms:modified xsi:type="dcterms:W3CDTF">2023-07-03T10:18:00Z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0x010100E1E7B2500BF77341B720A795339AF5BA</vt:lpwstr>
  </property>
</Properties>
</file>